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EF" w:rsidRDefault="005B48CE" w:rsidP="00B125EF">
      <w:pPr>
        <w:pStyle w:val="BasistekstGGNet"/>
      </w:pPr>
      <w:r>
        <w:t>Literatuur ACT Workshop</w:t>
      </w:r>
    </w:p>
    <w:p w:rsidR="005B48CE" w:rsidRDefault="005B48CE" w:rsidP="00B125EF">
      <w:pPr>
        <w:pStyle w:val="BasistekstGGNet"/>
      </w:pPr>
    </w:p>
    <w:p w:rsidR="005B48CE" w:rsidRDefault="005B48CE" w:rsidP="005B48CE">
      <w:pPr>
        <w:pStyle w:val="BasistekstGGNet"/>
      </w:pPr>
      <w:r>
        <w:t>Vooraf te lezen: R. Harris, ACT in de praktijk, 2010, hfst 1, NHP.</w:t>
      </w:r>
    </w:p>
    <w:p w:rsidR="005B48CE" w:rsidRDefault="005B48CE" w:rsidP="005B48CE">
      <w:pPr>
        <w:pStyle w:val="BasistekstGGNet"/>
      </w:pPr>
      <w:bookmarkStart w:id="0" w:name="_GoBack"/>
      <w:bookmarkEnd w:id="0"/>
    </w:p>
    <w:p w:rsidR="005B48CE" w:rsidRDefault="005B48CE" w:rsidP="005B48CE">
      <w:pPr>
        <w:pStyle w:val="BasistekstGGNet"/>
      </w:pPr>
      <w:r>
        <w:t xml:space="preserve">Voor wie verder wil lezen (optioneel):  </w:t>
      </w:r>
    </w:p>
    <w:p w:rsidR="005B48CE" w:rsidRDefault="005B48CE" w:rsidP="005B48CE">
      <w:pPr>
        <w:pStyle w:val="BasistekstGGNet"/>
      </w:pPr>
    </w:p>
    <w:p w:rsidR="005B48CE" w:rsidRDefault="005B48CE" w:rsidP="005B48CE">
      <w:pPr>
        <w:pStyle w:val="BasistekstGGNet"/>
      </w:pPr>
      <w:r>
        <w:t>2. L Goessens en A. Cornelissen, ACT, theorie en praktijk, 2e druk 2015, p. 143-153, “ACT bij mensen met persoonlijkheidsproblemen”.</w:t>
      </w:r>
    </w:p>
    <w:p w:rsidR="005B48CE" w:rsidRDefault="005B48CE" w:rsidP="005B48CE">
      <w:pPr>
        <w:pStyle w:val="BasistekstGGNet"/>
      </w:pPr>
    </w:p>
    <w:p w:rsidR="005B48CE" w:rsidRPr="00B125EF" w:rsidRDefault="005B48CE" w:rsidP="005B48CE">
      <w:pPr>
        <w:pStyle w:val="BasistekstGGNet"/>
      </w:pPr>
      <w:r>
        <w:t>3. R. Harris, ACT made simple”, 2009, NHP.</w:t>
      </w:r>
    </w:p>
    <w:sectPr w:rsidR="005B48CE" w:rsidRPr="00B125EF" w:rsidSect="00B125EF">
      <w:pgSz w:w="11906" w:h="16838" w:code="9"/>
      <w:pgMar w:top="2552" w:right="1247" w:bottom="1985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CE" w:rsidRPr="00F95091" w:rsidRDefault="005B48CE" w:rsidP="00F95091">
      <w:pPr>
        <w:pStyle w:val="Voettekst"/>
      </w:pPr>
    </w:p>
  </w:endnote>
  <w:endnote w:type="continuationSeparator" w:id="0">
    <w:p w:rsidR="005B48CE" w:rsidRPr="00F95091" w:rsidRDefault="005B48CE" w:rsidP="00F9509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CE" w:rsidRPr="00F95091" w:rsidRDefault="005B48CE" w:rsidP="00F95091">
      <w:pPr>
        <w:pStyle w:val="Voettekst"/>
      </w:pPr>
    </w:p>
  </w:footnote>
  <w:footnote w:type="continuationSeparator" w:id="0">
    <w:p w:rsidR="005B48CE" w:rsidRPr="00F95091" w:rsidRDefault="005B48CE" w:rsidP="00F95091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B1D83A4C"/>
    <w:styleLink w:val="OpsommingbolletjeGGNet"/>
    <w:lvl w:ilvl="0">
      <w:start w:val="1"/>
      <w:numFmt w:val="bullet"/>
      <w:pStyle w:val="Opsommingbolletje1eniveauGGNet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bolletje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bolletje3eniveauGGNet"/>
      <w:lvlText w:val="•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" w:hanging="170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6AA46FA8"/>
    <w:styleLink w:val="OpsommingstreepjeGGNet"/>
    <w:lvl w:ilvl="0">
      <w:start w:val="1"/>
      <w:numFmt w:val="bullet"/>
      <w:pStyle w:val="Opsommingstreepje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streepje2eniveauGGNet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streepje3eniveauGGNet"/>
      <w:lvlText w:val="–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–"/>
      <w:lvlJc w:val="left"/>
      <w:pPr>
        <w:ind w:left="1531" w:hanging="170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GGNet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F8322EB6"/>
    <w:numStyleLink w:val="OpsommingnummerGGNet"/>
  </w:abstractNum>
  <w:abstractNum w:abstractNumId="16" w15:restartNumberingAfterBreak="0">
    <w:nsid w:val="22735CF2"/>
    <w:multiLevelType w:val="multilevel"/>
    <w:tmpl w:val="B1D83A4C"/>
    <w:numStyleLink w:val="OpsommingbolletjeGGNet"/>
  </w:abstractNum>
  <w:abstractNum w:abstractNumId="17" w15:restartNumberingAfterBreak="0">
    <w:nsid w:val="23245EF3"/>
    <w:multiLevelType w:val="multilevel"/>
    <w:tmpl w:val="0910177A"/>
    <w:numStyleLink w:val="OpsommingtekenGGNet"/>
  </w:abstractNum>
  <w:abstractNum w:abstractNumId="18" w15:restartNumberingAfterBreak="0">
    <w:nsid w:val="29BE1155"/>
    <w:multiLevelType w:val="multilevel"/>
    <w:tmpl w:val="0910177A"/>
    <w:numStyleLink w:val="OpsommingtekenGGNet"/>
  </w:abstractNum>
  <w:abstractNum w:abstractNumId="19" w15:restartNumberingAfterBreak="0">
    <w:nsid w:val="2D665843"/>
    <w:multiLevelType w:val="multilevel"/>
    <w:tmpl w:val="90A8103A"/>
    <w:styleLink w:val="BijlagenummeringGGNet"/>
    <w:lvl w:ilvl="0">
      <w:start w:val="1"/>
      <w:numFmt w:val="decimal"/>
      <w:pStyle w:val="Bijlagekop1GGNet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GGNe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1A0A47F6"/>
    <w:styleLink w:val="OpsommingkleineletterGGNet"/>
    <w:lvl w:ilvl="0">
      <w:start w:val="1"/>
      <w:numFmt w:val="lowerLetter"/>
      <w:pStyle w:val="Opsommingkleinelett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pStyle w:val="Opsommingkleinelett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lowerLetter"/>
      <w:pStyle w:val="Opsommingkleinelett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31" w:hanging="170"/>
      </w:pPr>
      <w:rPr>
        <w:rFonts w:hint="default"/>
      </w:rPr>
    </w:lvl>
  </w:abstractNum>
  <w:abstractNum w:abstractNumId="21" w15:restartNumberingAfterBreak="0">
    <w:nsid w:val="398A2A0C"/>
    <w:multiLevelType w:val="multilevel"/>
    <w:tmpl w:val="F8322EB6"/>
    <w:styleLink w:val="OpsommingnummerGGNet"/>
    <w:lvl w:ilvl="0">
      <w:start w:val="1"/>
      <w:numFmt w:val="decimal"/>
      <w:pStyle w:val="Opsommingnumm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Opsommingnumm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Opsommingnumm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531" w:hanging="170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80072F2"/>
    <w:styleLink w:val="KopnummeringGGNe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2E800D1"/>
    <w:multiLevelType w:val="multilevel"/>
    <w:tmpl w:val="90A8103A"/>
    <w:numStyleLink w:val="BijlagenummeringGGNet"/>
  </w:abstractNum>
  <w:abstractNum w:abstractNumId="24" w15:restartNumberingAfterBreak="0">
    <w:nsid w:val="43A561BB"/>
    <w:multiLevelType w:val="multilevel"/>
    <w:tmpl w:val="0910177A"/>
    <w:numStyleLink w:val="OpsommingtekenGGNet"/>
  </w:abstractNum>
  <w:abstractNum w:abstractNumId="25" w15:restartNumberingAfterBreak="0">
    <w:nsid w:val="46A60AA0"/>
    <w:multiLevelType w:val="multilevel"/>
    <w:tmpl w:val="E418F4D6"/>
    <w:styleLink w:val="OpsommingopenrondjeGGNet"/>
    <w:lvl w:ilvl="0">
      <w:start w:val="1"/>
      <w:numFmt w:val="bullet"/>
      <w:pStyle w:val="Opsommingopenrondje1eniveauGGNet"/>
      <w:lvlText w:val="○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openrondje2eniveauGGNet"/>
      <w:lvlText w:val="○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openrondje3eniveauGGNet"/>
      <w:lvlText w:val="○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○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○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○"/>
      <w:lvlJc w:val="left"/>
      <w:pPr>
        <w:ind w:left="1531" w:hanging="170"/>
      </w:pPr>
      <w:rPr>
        <w:rFonts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GGNet"/>
    <w:lvl w:ilvl="0">
      <w:start w:val="1"/>
      <w:numFmt w:val="decimal"/>
      <w:pStyle w:val="AgendapuntGGNe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C63AC9"/>
    <w:multiLevelType w:val="multilevel"/>
    <w:tmpl w:val="0910177A"/>
    <w:numStyleLink w:val="OpsommingtekenGGNet"/>
  </w:abstractNum>
  <w:abstractNum w:abstractNumId="29" w15:restartNumberingAfterBreak="0">
    <w:nsid w:val="58D76737"/>
    <w:multiLevelType w:val="multilevel"/>
    <w:tmpl w:val="0910177A"/>
    <w:numStyleLink w:val="OpsommingtekenGGNet"/>
  </w:abstractNum>
  <w:abstractNum w:abstractNumId="30" w15:restartNumberingAfterBreak="0">
    <w:nsid w:val="5B616121"/>
    <w:multiLevelType w:val="multilevel"/>
    <w:tmpl w:val="6AA46FA8"/>
    <w:numStyleLink w:val="OpsommingstreepjeGGNet"/>
  </w:abstractNum>
  <w:abstractNum w:abstractNumId="31" w15:restartNumberingAfterBreak="0">
    <w:nsid w:val="5DC64260"/>
    <w:multiLevelType w:val="multilevel"/>
    <w:tmpl w:val="E418F4D6"/>
    <w:numStyleLink w:val="OpsommingopenrondjeGGNet"/>
  </w:abstractNum>
  <w:abstractNum w:abstractNumId="32" w15:restartNumberingAfterBreak="0">
    <w:nsid w:val="5DFE3518"/>
    <w:multiLevelType w:val="multilevel"/>
    <w:tmpl w:val="E418F4D6"/>
    <w:numStyleLink w:val="OpsommingopenrondjeGGNet"/>
  </w:abstractNum>
  <w:abstractNum w:abstractNumId="33" w15:restartNumberingAfterBreak="0">
    <w:nsid w:val="609F7B87"/>
    <w:multiLevelType w:val="multilevel"/>
    <w:tmpl w:val="B80072F2"/>
    <w:numStyleLink w:val="KopnummeringGGNet"/>
  </w:abstractNum>
  <w:abstractNum w:abstractNumId="34" w15:restartNumberingAfterBreak="0">
    <w:nsid w:val="63F335A0"/>
    <w:multiLevelType w:val="multilevel"/>
    <w:tmpl w:val="0910177A"/>
    <w:styleLink w:val="OpsommingtekenGGNet"/>
    <w:lvl w:ilvl="0">
      <w:start w:val="1"/>
      <w:numFmt w:val="bullet"/>
      <w:pStyle w:val="Opsommingteken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teken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teken3eniveauGGNet"/>
      <w:lvlText w:val="&gt;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»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191" w:hanging="171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1361" w:hanging="170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1531" w:hanging="170"/>
      </w:pPr>
      <w:rPr>
        <w:rFonts w:hint="default"/>
        <w:color w:val="000000" w:themeColor="text1"/>
      </w:rPr>
    </w:lvl>
  </w:abstractNum>
  <w:abstractNum w:abstractNumId="35" w15:restartNumberingAfterBreak="0">
    <w:nsid w:val="6B382304"/>
    <w:multiLevelType w:val="multilevel"/>
    <w:tmpl w:val="0910177A"/>
    <w:numStyleLink w:val="OpsommingtekenGGNet"/>
  </w:abstractNum>
  <w:abstractNum w:abstractNumId="36" w15:restartNumberingAfterBreak="0">
    <w:nsid w:val="6C6644DD"/>
    <w:multiLevelType w:val="multilevel"/>
    <w:tmpl w:val="B1D83A4C"/>
    <w:numStyleLink w:val="OpsommingbolletjeGGNet"/>
  </w:abstractNum>
  <w:abstractNum w:abstractNumId="37" w15:restartNumberingAfterBreak="0">
    <w:nsid w:val="6CAB1E63"/>
    <w:multiLevelType w:val="multilevel"/>
    <w:tmpl w:val="7FB6E594"/>
    <w:numStyleLink w:val="AgendapuntlijstGGNet"/>
  </w:abstractNum>
  <w:abstractNum w:abstractNumId="38" w15:restartNumberingAfterBreak="0">
    <w:nsid w:val="6E7370EC"/>
    <w:multiLevelType w:val="multilevel"/>
    <w:tmpl w:val="1A0A47F6"/>
    <w:numStyleLink w:val="OpsommingkleineletterGGNet"/>
  </w:abstractNum>
  <w:abstractNum w:abstractNumId="39" w15:restartNumberingAfterBreak="0">
    <w:nsid w:val="7038598F"/>
    <w:multiLevelType w:val="multilevel"/>
    <w:tmpl w:val="90A8103A"/>
    <w:numStyleLink w:val="BijlagenummeringGGNet"/>
  </w:abstractNum>
  <w:abstractNum w:abstractNumId="40" w15:restartNumberingAfterBreak="0">
    <w:nsid w:val="70EC4E8C"/>
    <w:multiLevelType w:val="multilevel"/>
    <w:tmpl w:val="E418F4D6"/>
    <w:numStyleLink w:val="OpsommingopenrondjeGGNet"/>
  </w:abstractNum>
  <w:abstractNum w:abstractNumId="41" w15:restartNumberingAfterBreak="0">
    <w:nsid w:val="717435D9"/>
    <w:multiLevelType w:val="multilevel"/>
    <w:tmpl w:val="B80072F2"/>
    <w:numStyleLink w:val="KopnummeringGGNet"/>
  </w:abstractNum>
  <w:abstractNum w:abstractNumId="42" w15:restartNumberingAfterBreak="0">
    <w:nsid w:val="76AE427F"/>
    <w:multiLevelType w:val="multilevel"/>
    <w:tmpl w:val="0910177A"/>
    <w:numStyleLink w:val="OpsommingtekenGGNet"/>
  </w:abstractNum>
  <w:abstractNum w:abstractNumId="43" w15:restartNumberingAfterBreak="0">
    <w:nsid w:val="792E34E6"/>
    <w:multiLevelType w:val="multilevel"/>
    <w:tmpl w:val="E418F4D6"/>
    <w:numStyleLink w:val="OpsommingopenrondjeGGNet"/>
  </w:abstractNum>
  <w:abstractNum w:abstractNumId="44" w15:restartNumberingAfterBreak="0">
    <w:nsid w:val="79AE6CDF"/>
    <w:multiLevelType w:val="multilevel"/>
    <w:tmpl w:val="6AA46FA8"/>
    <w:numStyleLink w:val="OpsommingstreepjeGGNet"/>
  </w:abstractNum>
  <w:abstractNum w:abstractNumId="45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11"/>
  </w:num>
  <w:num w:numId="5">
    <w:abstractNumId w:val="27"/>
  </w:num>
  <w:num w:numId="6">
    <w:abstractNumId w:val="14"/>
  </w:num>
  <w:num w:numId="7">
    <w:abstractNumId w:val="13"/>
  </w:num>
  <w:num w:numId="8">
    <w:abstractNumId w:val="20"/>
  </w:num>
  <w:num w:numId="9">
    <w:abstractNumId w:val="22"/>
  </w:num>
  <w:num w:numId="10">
    <w:abstractNumId w:val="3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8"/>
  </w:num>
  <w:num w:numId="25">
    <w:abstractNumId w:val="15"/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6"/>
  </w:num>
  <w:num w:numId="31">
    <w:abstractNumId w:val="37"/>
  </w:num>
  <w:num w:numId="32">
    <w:abstractNumId w:val="41"/>
  </w:num>
  <w:num w:numId="33">
    <w:abstractNumId w:val="16"/>
  </w:num>
  <w:num w:numId="34">
    <w:abstractNumId w:val="35"/>
  </w:num>
  <w:num w:numId="35">
    <w:abstractNumId w:val="43"/>
  </w:num>
  <w:num w:numId="36">
    <w:abstractNumId w:val="36"/>
  </w:num>
  <w:num w:numId="37">
    <w:abstractNumId w:val="28"/>
  </w:num>
  <w:num w:numId="38">
    <w:abstractNumId w:val="31"/>
  </w:num>
  <w:num w:numId="39">
    <w:abstractNumId w:val="32"/>
  </w:num>
  <w:num w:numId="40">
    <w:abstractNumId w:val="18"/>
  </w:num>
  <w:num w:numId="41">
    <w:abstractNumId w:val="40"/>
  </w:num>
  <w:num w:numId="42">
    <w:abstractNumId w:val="44"/>
  </w:num>
  <w:num w:numId="43">
    <w:abstractNumId w:val="17"/>
  </w:num>
  <w:num w:numId="44">
    <w:abstractNumId w:val="29"/>
  </w:num>
  <w:num w:numId="45">
    <w:abstractNumId w:val="24"/>
  </w:num>
  <w:num w:numId="46">
    <w:abstractNumId w:val="33"/>
  </w:num>
  <w:num w:numId="47">
    <w:abstractNumId w:val="12"/>
  </w:num>
  <w:num w:numId="48">
    <w:abstractNumId w:val="39"/>
  </w:num>
  <w:num w:numId="49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CE"/>
    <w:rsid w:val="00004562"/>
    <w:rsid w:val="00006237"/>
    <w:rsid w:val="0000663D"/>
    <w:rsid w:val="00010D95"/>
    <w:rsid w:val="00011BFA"/>
    <w:rsid w:val="00012581"/>
    <w:rsid w:val="00017D94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4DD3"/>
    <w:rsid w:val="001B1B37"/>
    <w:rsid w:val="001B30FD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287"/>
    <w:rsid w:val="00257AA9"/>
    <w:rsid w:val="00262D4E"/>
    <w:rsid w:val="002646C8"/>
    <w:rsid w:val="00280D1D"/>
    <w:rsid w:val="00282B5D"/>
    <w:rsid w:val="00283592"/>
    <w:rsid w:val="00286914"/>
    <w:rsid w:val="00291736"/>
    <w:rsid w:val="00294CD2"/>
    <w:rsid w:val="002A2BA9"/>
    <w:rsid w:val="002A2E44"/>
    <w:rsid w:val="002B08A4"/>
    <w:rsid w:val="002B2998"/>
    <w:rsid w:val="002B64EE"/>
    <w:rsid w:val="002C46FB"/>
    <w:rsid w:val="002D004C"/>
    <w:rsid w:val="002D0E88"/>
    <w:rsid w:val="002D52B2"/>
    <w:rsid w:val="002D61C5"/>
    <w:rsid w:val="002E1399"/>
    <w:rsid w:val="002E2611"/>
    <w:rsid w:val="002E274E"/>
    <w:rsid w:val="002E378F"/>
    <w:rsid w:val="002E68CD"/>
    <w:rsid w:val="002F26CC"/>
    <w:rsid w:val="002F678C"/>
    <w:rsid w:val="002F7B77"/>
    <w:rsid w:val="003063C0"/>
    <w:rsid w:val="00307EE7"/>
    <w:rsid w:val="003106FA"/>
    <w:rsid w:val="00312D26"/>
    <w:rsid w:val="0031643A"/>
    <w:rsid w:val="00317DEA"/>
    <w:rsid w:val="00322A9F"/>
    <w:rsid w:val="00323121"/>
    <w:rsid w:val="00334D4B"/>
    <w:rsid w:val="003357BE"/>
    <w:rsid w:val="00335B5E"/>
    <w:rsid w:val="00337DDE"/>
    <w:rsid w:val="00345315"/>
    <w:rsid w:val="00346631"/>
    <w:rsid w:val="00347094"/>
    <w:rsid w:val="00356521"/>
    <w:rsid w:val="0036336D"/>
    <w:rsid w:val="00364B2C"/>
    <w:rsid w:val="00364E1D"/>
    <w:rsid w:val="00365254"/>
    <w:rsid w:val="00365327"/>
    <w:rsid w:val="003729E0"/>
    <w:rsid w:val="00374C23"/>
    <w:rsid w:val="00374D9A"/>
    <w:rsid w:val="00377612"/>
    <w:rsid w:val="0037786F"/>
    <w:rsid w:val="00382603"/>
    <w:rsid w:val="00382E2E"/>
    <w:rsid w:val="00383954"/>
    <w:rsid w:val="0039126D"/>
    <w:rsid w:val="003964D4"/>
    <w:rsid w:val="0039656A"/>
    <w:rsid w:val="003A5ED3"/>
    <w:rsid w:val="003A5F91"/>
    <w:rsid w:val="003A6677"/>
    <w:rsid w:val="003B14A0"/>
    <w:rsid w:val="003B595E"/>
    <w:rsid w:val="003C186B"/>
    <w:rsid w:val="003D04B7"/>
    <w:rsid w:val="003D09E4"/>
    <w:rsid w:val="003D414A"/>
    <w:rsid w:val="003D49E5"/>
    <w:rsid w:val="003E30F2"/>
    <w:rsid w:val="003E3B7D"/>
    <w:rsid w:val="003E475E"/>
    <w:rsid w:val="003E766F"/>
    <w:rsid w:val="003F2747"/>
    <w:rsid w:val="003F768C"/>
    <w:rsid w:val="003F7698"/>
    <w:rsid w:val="004001AF"/>
    <w:rsid w:val="0040753A"/>
    <w:rsid w:val="00410F28"/>
    <w:rsid w:val="0041674F"/>
    <w:rsid w:val="0042594D"/>
    <w:rsid w:val="00441382"/>
    <w:rsid w:val="00450738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2556"/>
    <w:rsid w:val="00484C8E"/>
    <w:rsid w:val="00486319"/>
    <w:rsid w:val="00487543"/>
    <w:rsid w:val="004875E2"/>
    <w:rsid w:val="00490BBD"/>
    <w:rsid w:val="00495327"/>
    <w:rsid w:val="004A1D1B"/>
    <w:rsid w:val="004B2C90"/>
    <w:rsid w:val="004C51F8"/>
    <w:rsid w:val="004D2412"/>
    <w:rsid w:val="004E13B4"/>
    <w:rsid w:val="004E413E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6530"/>
    <w:rsid w:val="005309FE"/>
    <w:rsid w:val="0053645C"/>
    <w:rsid w:val="00541559"/>
    <w:rsid w:val="00545244"/>
    <w:rsid w:val="00553801"/>
    <w:rsid w:val="00554B95"/>
    <w:rsid w:val="005615BE"/>
    <w:rsid w:val="00562E3D"/>
    <w:rsid w:val="00570CD6"/>
    <w:rsid w:val="00575FFC"/>
    <w:rsid w:val="005818B8"/>
    <w:rsid w:val="0059027A"/>
    <w:rsid w:val="005A1BD7"/>
    <w:rsid w:val="005A2BEC"/>
    <w:rsid w:val="005B48CE"/>
    <w:rsid w:val="005B4FAF"/>
    <w:rsid w:val="005B5249"/>
    <w:rsid w:val="005B6607"/>
    <w:rsid w:val="005C3E61"/>
    <w:rsid w:val="005C5603"/>
    <w:rsid w:val="005C6668"/>
    <w:rsid w:val="005D4151"/>
    <w:rsid w:val="005D5E21"/>
    <w:rsid w:val="005E3E58"/>
    <w:rsid w:val="005F1E97"/>
    <w:rsid w:val="006040DB"/>
    <w:rsid w:val="00606D41"/>
    <w:rsid w:val="00610FF8"/>
    <w:rsid w:val="00612C22"/>
    <w:rsid w:val="00624485"/>
    <w:rsid w:val="00641E45"/>
    <w:rsid w:val="00647A67"/>
    <w:rsid w:val="00652C15"/>
    <w:rsid w:val="00653D01"/>
    <w:rsid w:val="00664EE1"/>
    <w:rsid w:val="006662ED"/>
    <w:rsid w:val="006767B2"/>
    <w:rsid w:val="00685979"/>
    <w:rsid w:val="00685E49"/>
    <w:rsid w:val="00685EED"/>
    <w:rsid w:val="006953A2"/>
    <w:rsid w:val="006A3107"/>
    <w:rsid w:val="006B6044"/>
    <w:rsid w:val="006C6A9D"/>
    <w:rsid w:val="006D1154"/>
    <w:rsid w:val="006D2ECD"/>
    <w:rsid w:val="006D3608"/>
    <w:rsid w:val="006D47C1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67C51"/>
    <w:rsid w:val="00770652"/>
    <w:rsid w:val="00773492"/>
    <w:rsid w:val="00775717"/>
    <w:rsid w:val="00776618"/>
    <w:rsid w:val="007865DD"/>
    <w:rsid w:val="00787B55"/>
    <w:rsid w:val="0079179F"/>
    <w:rsid w:val="00793E98"/>
    <w:rsid w:val="00796A8D"/>
    <w:rsid w:val="007A4CD4"/>
    <w:rsid w:val="007B0C68"/>
    <w:rsid w:val="007B3114"/>
    <w:rsid w:val="007B5373"/>
    <w:rsid w:val="007C0010"/>
    <w:rsid w:val="007C037C"/>
    <w:rsid w:val="007D4A7D"/>
    <w:rsid w:val="007D4DCE"/>
    <w:rsid w:val="007E0166"/>
    <w:rsid w:val="007E7724"/>
    <w:rsid w:val="007F0A2A"/>
    <w:rsid w:val="007F1417"/>
    <w:rsid w:val="007F48F0"/>
    <w:rsid w:val="007F653F"/>
    <w:rsid w:val="007F7075"/>
    <w:rsid w:val="008064EE"/>
    <w:rsid w:val="00810585"/>
    <w:rsid w:val="008222EE"/>
    <w:rsid w:val="00823AC1"/>
    <w:rsid w:val="00826EA4"/>
    <w:rsid w:val="00832239"/>
    <w:rsid w:val="00841282"/>
    <w:rsid w:val="00843B35"/>
    <w:rsid w:val="00845B68"/>
    <w:rsid w:val="00854B34"/>
    <w:rsid w:val="00860E58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94E52"/>
    <w:rsid w:val="008A2A1D"/>
    <w:rsid w:val="008A5E5E"/>
    <w:rsid w:val="008B00D4"/>
    <w:rsid w:val="008B5CD1"/>
    <w:rsid w:val="008C2F90"/>
    <w:rsid w:val="008C5834"/>
    <w:rsid w:val="008C6251"/>
    <w:rsid w:val="008D7825"/>
    <w:rsid w:val="008D7BDD"/>
    <w:rsid w:val="0090254C"/>
    <w:rsid w:val="0090724E"/>
    <w:rsid w:val="00907888"/>
    <w:rsid w:val="00910D57"/>
    <w:rsid w:val="00921CB3"/>
    <w:rsid w:val="009221AC"/>
    <w:rsid w:val="009225D7"/>
    <w:rsid w:val="009261FD"/>
    <w:rsid w:val="00934750"/>
    <w:rsid w:val="00934BA5"/>
    <w:rsid w:val="00934E30"/>
    <w:rsid w:val="00935271"/>
    <w:rsid w:val="00943209"/>
    <w:rsid w:val="0094509D"/>
    <w:rsid w:val="00945318"/>
    <w:rsid w:val="00950DB4"/>
    <w:rsid w:val="009534C6"/>
    <w:rsid w:val="00957CCB"/>
    <w:rsid w:val="009606EB"/>
    <w:rsid w:val="00963973"/>
    <w:rsid w:val="00971786"/>
    <w:rsid w:val="00971B3B"/>
    <w:rsid w:val="009C12F1"/>
    <w:rsid w:val="009C1976"/>
    <w:rsid w:val="009C2F9E"/>
    <w:rsid w:val="009D5AE2"/>
    <w:rsid w:val="009E56F0"/>
    <w:rsid w:val="009F34AA"/>
    <w:rsid w:val="00A07A5E"/>
    <w:rsid w:val="00A07FEF"/>
    <w:rsid w:val="00A10A52"/>
    <w:rsid w:val="00A1497C"/>
    <w:rsid w:val="00A21956"/>
    <w:rsid w:val="00A42EEC"/>
    <w:rsid w:val="00A50406"/>
    <w:rsid w:val="00A50767"/>
    <w:rsid w:val="00A50801"/>
    <w:rsid w:val="00A60A58"/>
    <w:rsid w:val="00A61B21"/>
    <w:rsid w:val="00A63E40"/>
    <w:rsid w:val="00A65B09"/>
    <w:rsid w:val="00A670BB"/>
    <w:rsid w:val="00A71291"/>
    <w:rsid w:val="00A76E7C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06B0"/>
    <w:rsid w:val="00AC1986"/>
    <w:rsid w:val="00AC273E"/>
    <w:rsid w:val="00AD24E6"/>
    <w:rsid w:val="00AD31A0"/>
    <w:rsid w:val="00AD44F1"/>
    <w:rsid w:val="00AD4DF7"/>
    <w:rsid w:val="00AE0183"/>
    <w:rsid w:val="00AE2110"/>
    <w:rsid w:val="00AE2EB1"/>
    <w:rsid w:val="00AF368F"/>
    <w:rsid w:val="00B01DA1"/>
    <w:rsid w:val="00B11A76"/>
    <w:rsid w:val="00B125EF"/>
    <w:rsid w:val="00B16380"/>
    <w:rsid w:val="00B233E3"/>
    <w:rsid w:val="00B30352"/>
    <w:rsid w:val="00B346DF"/>
    <w:rsid w:val="00B460C2"/>
    <w:rsid w:val="00B47460"/>
    <w:rsid w:val="00B63EB9"/>
    <w:rsid w:val="00B75ED8"/>
    <w:rsid w:val="00B77809"/>
    <w:rsid w:val="00B826F4"/>
    <w:rsid w:val="00B83B98"/>
    <w:rsid w:val="00B860DC"/>
    <w:rsid w:val="00B90E74"/>
    <w:rsid w:val="00B9540B"/>
    <w:rsid w:val="00BA3794"/>
    <w:rsid w:val="00BA3F4D"/>
    <w:rsid w:val="00BA79E3"/>
    <w:rsid w:val="00BB1FC1"/>
    <w:rsid w:val="00BB239A"/>
    <w:rsid w:val="00BB31CE"/>
    <w:rsid w:val="00BC0188"/>
    <w:rsid w:val="00BC137E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50828"/>
    <w:rsid w:val="00C51137"/>
    <w:rsid w:val="00C6206C"/>
    <w:rsid w:val="00C71005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C6CF0"/>
    <w:rsid w:val="00CD7A5A"/>
    <w:rsid w:val="00CD7AAF"/>
    <w:rsid w:val="00CE2BA6"/>
    <w:rsid w:val="00CE564D"/>
    <w:rsid w:val="00CF2B0C"/>
    <w:rsid w:val="00CF3DB5"/>
    <w:rsid w:val="00D023A0"/>
    <w:rsid w:val="00D06595"/>
    <w:rsid w:val="00D16E87"/>
    <w:rsid w:val="00D25AA0"/>
    <w:rsid w:val="00D27D0E"/>
    <w:rsid w:val="00D35DA7"/>
    <w:rsid w:val="00D47AD0"/>
    <w:rsid w:val="00D57A57"/>
    <w:rsid w:val="00D613A9"/>
    <w:rsid w:val="00D658D3"/>
    <w:rsid w:val="00D7238E"/>
    <w:rsid w:val="00D73003"/>
    <w:rsid w:val="00D73C03"/>
    <w:rsid w:val="00D81A72"/>
    <w:rsid w:val="00D92EDA"/>
    <w:rsid w:val="00D9359B"/>
    <w:rsid w:val="00D94B0E"/>
    <w:rsid w:val="00D97D4D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D6667"/>
    <w:rsid w:val="00DE14C5"/>
    <w:rsid w:val="00DE2331"/>
    <w:rsid w:val="00DE2FD1"/>
    <w:rsid w:val="00DE5157"/>
    <w:rsid w:val="00DF1BBC"/>
    <w:rsid w:val="00DF4550"/>
    <w:rsid w:val="00E05BA5"/>
    <w:rsid w:val="00E07762"/>
    <w:rsid w:val="00E12CAA"/>
    <w:rsid w:val="00E1798B"/>
    <w:rsid w:val="00E239D8"/>
    <w:rsid w:val="00E30BBB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03A"/>
    <w:rsid w:val="00E76843"/>
    <w:rsid w:val="00E87FB4"/>
    <w:rsid w:val="00E93FCF"/>
    <w:rsid w:val="00E96BF0"/>
    <w:rsid w:val="00E9778E"/>
    <w:rsid w:val="00EA1128"/>
    <w:rsid w:val="00EA4835"/>
    <w:rsid w:val="00EB7C66"/>
    <w:rsid w:val="00EC42E3"/>
    <w:rsid w:val="00EC72BE"/>
    <w:rsid w:val="00EE35E4"/>
    <w:rsid w:val="00F005C9"/>
    <w:rsid w:val="00F1404D"/>
    <w:rsid w:val="00F16B2B"/>
    <w:rsid w:val="00F16EDB"/>
    <w:rsid w:val="00F208DC"/>
    <w:rsid w:val="00F22AFE"/>
    <w:rsid w:val="00F22CB3"/>
    <w:rsid w:val="00F234F5"/>
    <w:rsid w:val="00F3166C"/>
    <w:rsid w:val="00F33259"/>
    <w:rsid w:val="00F44FB8"/>
    <w:rsid w:val="00F502CA"/>
    <w:rsid w:val="00F519B9"/>
    <w:rsid w:val="00F554EF"/>
    <w:rsid w:val="00F55E8B"/>
    <w:rsid w:val="00F564F9"/>
    <w:rsid w:val="00F669BA"/>
    <w:rsid w:val="00F7766C"/>
    <w:rsid w:val="00F82076"/>
    <w:rsid w:val="00F94FCC"/>
    <w:rsid w:val="00F95091"/>
    <w:rsid w:val="00FA0CC7"/>
    <w:rsid w:val="00FA269F"/>
    <w:rsid w:val="00FB21F7"/>
    <w:rsid w:val="00FB22AF"/>
    <w:rsid w:val="00FB2AAE"/>
    <w:rsid w:val="00FB3233"/>
    <w:rsid w:val="00FB7F9C"/>
    <w:rsid w:val="00FC25E1"/>
    <w:rsid w:val="00FC3E20"/>
    <w:rsid w:val="00FC3FA5"/>
    <w:rsid w:val="00FC6260"/>
    <w:rsid w:val="00FD2C03"/>
    <w:rsid w:val="00FD63B3"/>
    <w:rsid w:val="00FE1BFD"/>
    <w:rsid w:val="00FE62F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AAAE6E77-CDBF-4F68-BE0E-07F183CA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GGNet"/>
    <w:next w:val="BasistekstGGNet"/>
    <w:uiPriority w:val="4"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styleId="Kop1">
    <w:name w:val="heading 1"/>
    <w:aliases w:val="Kop 1 GGNet"/>
    <w:basedOn w:val="ZsysbasisGGNet"/>
    <w:next w:val="BasistekstGGNet"/>
    <w:uiPriority w:val="4"/>
    <w:qFormat/>
    <w:rsid w:val="00345315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GGNet"/>
    <w:basedOn w:val="ZsysbasisGGNet"/>
    <w:next w:val="BasistekstGGNet"/>
    <w:uiPriority w:val="4"/>
    <w:qFormat/>
    <w:rsid w:val="00345315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GGNet"/>
    <w:basedOn w:val="ZsysbasisGGNet"/>
    <w:next w:val="BasistekstGGNet"/>
    <w:uiPriority w:val="4"/>
    <w:rsid w:val="00345315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GGNet"/>
    <w:basedOn w:val="ZsysbasisGGNet"/>
    <w:next w:val="BasistekstGGNet"/>
    <w:uiPriority w:val="4"/>
    <w:rsid w:val="00345315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GGNet"/>
    <w:basedOn w:val="ZsysbasisGGNet"/>
    <w:next w:val="BasistekstGGNet"/>
    <w:uiPriority w:val="4"/>
    <w:rsid w:val="00345315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GGNet"/>
    <w:basedOn w:val="ZsysbasisGGNet"/>
    <w:next w:val="BasistekstGGNet"/>
    <w:uiPriority w:val="4"/>
    <w:rsid w:val="00345315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GGNet"/>
    <w:basedOn w:val="ZsysbasisGGNet"/>
    <w:next w:val="BasistekstGGNet"/>
    <w:uiPriority w:val="4"/>
    <w:rsid w:val="00345315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GGNet"/>
    <w:basedOn w:val="ZsysbasisGGNet"/>
    <w:next w:val="BasistekstGGNet"/>
    <w:uiPriority w:val="4"/>
    <w:rsid w:val="00345315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GGNet">
    <w:name w:val="Basistekst GGNet"/>
    <w:basedOn w:val="ZsysbasisGGNet"/>
    <w:qFormat/>
    <w:rsid w:val="00122DED"/>
  </w:style>
  <w:style w:type="paragraph" w:customStyle="1" w:styleId="ZsysbasisGGNet">
    <w:name w:val="Zsysbasis GGNet"/>
    <w:next w:val="BasistekstGGNet"/>
    <w:link w:val="ZsysbasisGGNetChar"/>
    <w:uiPriority w:val="4"/>
    <w:semiHidden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customStyle="1" w:styleId="BasistekstvetGGNet">
    <w:name w:val="Basistekst vet GGNet"/>
    <w:basedOn w:val="ZsysbasisGGNet"/>
    <w:next w:val="BasistekstGGNet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GGNet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GGNet"/>
    <w:basedOn w:val="Standaardalinea-lettertype"/>
    <w:uiPriority w:val="4"/>
    <w:rsid w:val="00B460C2"/>
    <w:rPr>
      <w:color w:val="auto"/>
      <w:u w:val="none"/>
    </w:rPr>
  </w:style>
  <w:style w:type="paragraph" w:customStyle="1" w:styleId="AdresvakGGNet">
    <w:name w:val="Adresvak GGNet"/>
    <w:basedOn w:val="ZsysbasisGGNet"/>
    <w:uiPriority w:val="4"/>
    <w:rsid w:val="00280D1D"/>
    <w:rPr>
      <w:noProof/>
    </w:rPr>
  </w:style>
  <w:style w:type="paragraph" w:styleId="Koptekst">
    <w:name w:val="header"/>
    <w:basedOn w:val="ZsysbasisGGNet"/>
    <w:next w:val="BasistekstGGNet"/>
    <w:uiPriority w:val="98"/>
    <w:semiHidden/>
    <w:rsid w:val="00122DED"/>
  </w:style>
  <w:style w:type="paragraph" w:styleId="Voettekst">
    <w:name w:val="footer"/>
    <w:basedOn w:val="ZsysbasisGGNet"/>
    <w:next w:val="BasistekstGGNet"/>
    <w:uiPriority w:val="98"/>
    <w:semiHidden/>
    <w:rsid w:val="00122DED"/>
    <w:pPr>
      <w:jc w:val="right"/>
    </w:pPr>
  </w:style>
  <w:style w:type="paragraph" w:customStyle="1" w:styleId="KoptekstGGNet">
    <w:name w:val="Koptekst GGNet"/>
    <w:basedOn w:val="ZsysbasisdocumentgegevensGGNet"/>
    <w:uiPriority w:val="4"/>
    <w:rsid w:val="00122DED"/>
  </w:style>
  <w:style w:type="paragraph" w:customStyle="1" w:styleId="VoettekstGGNet">
    <w:name w:val="Voettekst GGNet"/>
    <w:basedOn w:val="ZsysbasisdocumentgegevensGGNet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GGNet">
    <w:name w:val="Basistekst cursief GGNet"/>
    <w:basedOn w:val="ZsysbasisGGNet"/>
    <w:next w:val="BasistekstGGNet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GGNet"/>
    <w:next w:val="BasistekstGGNet"/>
    <w:uiPriority w:val="98"/>
    <w:semiHidden/>
    <w:rsid w:val="0020607F"/>
  </w:style>
  <w:style w:type="paragraph" w:styleId="Adresenvelop">
    <w:name w:val="envelope address"/>
    <w:basedOn w:val="ZsysbasisGGNet"/>
    <w:next w:val="BasistekstGGNet"/>
    <w:uiPriority w:val="98"/>
    <w:semiHidden/>
    <w:rsid w:val="0020607F"/>
  </w:style>
  <w:style w:type="paragraph" w:styleId="Afsluiting">
    <w:name w:val="Closing"/>
    <w:basedOn w:val="ZsysbasisGGNet"/>
    <w:next w:val="BasistekstGGNet"/>
    <w:uiPriority w:val="98"/>
    <w:semiHidden/>
    <w:rsid w:val="0020607F"/>
  </w:style>
  <w:style w:type="paragraph" w:customStyle="1" w:styleId="Inspring1eniveauGGNet">
    <w:name w:val="Inspring 1e niveau GGNet"/>
    <w:basedOn w:val="ZsysbasisGGNet"/>
    <w:uiPriority w:val="4"/>
    <w:qFormat/>
    <w:rsid w:val="00122DED"/>
    <w:pPr>
      <w:tabs>
        <w:tab w:val="left" w:pos="170"/>
      </w:tabs>
      <w:ind w:left="170" w:hanging="170"/>
    </w:pPr>
  </w:style>
  <w:style w:type="paragraph" w:customStyle="1" w:styleId="Inspring2eniveauGGNet">
    <w:name w:val="Inspring 2e niveau GGNet"/>
    <w:basedOn w:val="ZsysbasisGGNet"/>
    <w:uiPriority w:val="4"/>
    <w:qFormat/>
    <w:rsid w:val="00122DED"/>
    <w:pPr>
      <w:tabs>
        <w:tab w:val="left" w:pos="340"/>
      </w:tabs>
      <w:ind w:left="340" w:hanging="170"/>
    </w:pPr>
  </w:style>
  <w:style w:type="paragraph" w:customStyle="1" w:styleId="Inspring3eniveauGGNet">
    <w:name w:val="Inspring 3e niveau GGNet"/>
    <w:basedOn w:val="ZsysbasisGGNet"/>
    <w:uiPriority w:val="4"/>
    <w:qFormat/>
    <w:rsid w:val="00122DED"/>
    <w:pPr>
      <w:tabs>
        <w:tab w:val="left" w:pos="510"/>
      </w:tabs>
      <w:ind w:left="510" w:hanging="170"/>
    </w:pPr>
  </w:style>
  <w:style w:type="paragraph" w:customStyle="1" w:styleId="Zwevend1eniveauGGNet">
    <w:name w:val="Zwevend 1e niveau GGNet"/>
    <w:basedOn w:val="ZsysbasisGGNet"/>
    <w:uiPriority w:val="4"/>
    <w:qFormat/>
    <w:rsid w:val="00122DED"/>
    <w:pPr>
      <w:ind w:left="170"/>
    </w:pPr>
  </w:style>
  <w:style w:type="paragraph" w:customStyle="1" w:styleId="Zwevend2eniveauGGNet">
    <w:name w:val="Zwevend 2e niveau GGNet"/>
    <w:basedOn w:val="ZsysbasisGGNet"/>
    <w:uiPriority w:val="4"/>
    <w:qFormat/>
    <w:rsid w:val="00122DED"/>
    <w:pPr>
      <w:ind w:left="340"/>
    </w:pPr>
  </w:style>
  <w:style w:type="paragraph" w:customStyle="1" w:styleId="Zwevend3eniveauGGNet">
    <w:name w:val="Zwevend 3e niveau GGNet"/>
    <w:basedOn w:val="ZsysbasisGGNet"/>
    <w:uiPriority w:val="4"/>
    <w:qFormat/>
    <w:rsid w:val="00122DED"/>
    <w:pPr>
      <w:ind w:left="510"/>
    </w:pPr>
  </w:style>
  <w:style w:type="paragraph" w:styleId="Inhopg1">
    <w:name w:val="toc 1"/>
    <w:aliases w:val="Inhopg 1 GGNet"/>
    <w:basedOn w:val="ZsysbasistocGGNet"/>
    <w:next w:val="BasistekstGGNet"/>
    <w:uiPriority w:val="4"/>
    <w:rsid w:val="00E65900"/>
    <w:rPr>
      <w:b/>
    </w:rPr>
  </w:style>
  <w:style w:type="paragraph" w:styleId="Inhopg2">
    <w:name w:val="toc 2"/>
    <w:aliases w:val="Inhopg 2 GGNet"/>
    <w:basedOn w:val="ZsysbasistocGGNet"/>
    <w:next w:val="BasistekstGGNet"/>
    <w:uiPriority w:val="4"/>
    <w:rsid w:val="00E65900"/>
  </w:style>
  <w:style w:type="paragraph" w:styleId="Inhopg3">
    <w:name w:val="toc 3"/>
    <w:aliases w:val="Inhopg 3 GGNet"/>
    <w:basedOn w:val="ZsysbasistocGGNet"/>
    <w:next w:val="BasistekstGGNet"/>
    <w:uiPriority w:val="4"/>
    <w:rsid w:val="00E65900"/>
  </w:style>
  <w:style w:type="paragraph" w:styleId="Inhopg4">
    <w:name w:val="toc 4"/>
    <w:aliases w:val="Inhopg 4 GGNet"/>
    <w:basedOn w:val="ZsysbasistocGGNet"/>
    <w:next w:val="BasistekstGGNet"/>
    <w:uiPriority w:val="4"/>
    <w:rsid w:val="00122DED"/>
  </w:style>
  <w:style w:type="paragraph" w:styleId="Bronvermelding">
    <w:name w:val="table of authorities"/>
    <w:basedOn w:val="ZsysbasisGGNet"/>
    <w:next w:val="BasistekstGGNet"/>
    <w:uiPriority w:val="98"/>
    <w:semiHidden/>
    <w:rsid w:val="00F33259"/>
    <w:pPr>
      <w:ind w:left="180" w:hanging="180"/>
    </w:pPr>
  </w:style>
  <w:style w:type="paragraph" w:styleId="Index2">
    <w:name w:val="index 2"/>
    <w:basedOn w:val="ZsysbasisGGNet"/>
    <w:next w:val="BasistekstGGNet"/>
    <w:uiPriority w:val="98"/>
    <w:semiHidden/>
    <w:rsid w:val="00122DED"/>
  </w:style>
  <w:style w:type="paragraph" w:styleId="Index3">
    <w:name w:val="index 3"/>
    <w:basedOn w:val="ZsysbasisGGNet"/>
    <w:next w:val="BasistekstGGNet"/>
    <w:uiPriority w:val="98"/>
    <w:semiHidden/>
    <w:rsid w:val="00122DED"/>
  </w:style>
  <w:style w:type="paragraph" w:styleId="Ondertitel">
    <w:name w:val="Subtitle"/>
    <w:basedOn w:val="ZsysbasisGGNet"/>
    <w:next w:val="BasistekstGGNet"/>
    <w:uiPriority w:val="98"/>
    <w:semiHidden/>
    <w:rsid w:val="00122DED"/>
  </w:style>
  <w:style w:type="paragraph" w:styleId="Titel">
    <w:name w:val="Title"/>
    <w:basedOn w:val="ZsysbasisGGNet"/>
    <w:next w:val="BasistekstGGNet"/>
    <w:uiPriority w:val="98"/>
    <w:semiHidden/>
    <w:rsid w:val="00122DED"/>
  </w:style>
  <w:style w:type="paragraph" w:customStyle="1" w:styleId="Kop2zondernummerGGNet">
    <w:name w:val="Kop 2 zonder nummer GGNet"/>
    <w:basedOn w:val="ZsysbasisGGNet"/>
    <w:next w:val="BasistekstGGNet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GGNet">
    <w:name w:val="Kop 1 zonder nummer GGNet"/>
    <w:basedOn w:val="ZsysbasisGGNet"/>
    <w:next w:val="BasistekstGGNet"/>
    <w:uiPriority w:val="4"/>
    <w:qFormat/>
    <w:rsid w:val="00907888"/>
    <w:pPr>
      <w:keepNext/>
      <w:keepLines/>
      <w:outlineLvl w:val="0"/>
    </w:pPr>
    <w:rPr>
      <w:b/>
      <w:sz w:val="24"/>
      <w:szCs w:val="32"/>
    </w:rPr>
  </w:style>
  <w:style w:type="paragraph" w:customStyle="1" w:styleId="Kop3zondernummerGGNet">
    <w:name w:val="Kop 3 zonder nummer GGNet"/>
    <w:basedOn w:val="ZsysbasisGGNet"/>
    <w:next w:val="BasistekstGGNet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GGNet"/>
    <w:basedOn w:val="ZsysbasistocGGNet"/>
    <w:next w:val="BasistekstGGNet"/>
    <w:uiPriority w:val="4"/>
    <w:rsid w:val="003964D4"/>
  </w:style>
  <w:style w:type="paragraph" w:styleId="Inhopg6">
    <w:name w:val="toc 6"/>
    <w:aliases w:val="Inhopg 6 GGNet"/>
    <w:basedOn w:val="ZsysbasistocGGNet"/>
    <w:next w:val="BasistekstGGNet"/>
    <w:uiPriority w:val="4"/>
    <w:rsid w:val="003964D4"/>
  </w:style>
  <w:style w:type="paragraph" w:styleId="Inhopg7">
    <w:name w:val="toc 7"/>
    <w:aliases w:val="Inhopg 7 GGNet"/>
    <w:basedOn w:val="ZsysbasistocGGNet"/>
    <w:next w:val="BasistekstGGNet"/>
    <w:uiPriority w:val="4"/>
    <w:rsid w:val="003964D4"/>
  </w:style>
  <w:style w:type="paragraph" w:styleId="Inhopg8">
    <w:name w:val="toc 8"/>
    <w:aliases w:val="Inhopg 8 GGNet"/>
    <w:basedOn w:val="ZsysbasistocGGNet"/>
    <w:next w:val="BasistekstGGNet"/>
    <w:uiPriority w:val="4"/>
    <w:rsid w:val="003964D4"/>
  </w:style>
  <w:style w:type="paragraph" w:styleId="Inhopg9">
    <w:name w:val="toc 9"/>
    <w:aliases w:val="Inhopg 9 GGNet"/>
    <w:basedOn w:val="ZsysbasistocGGNet"/>
    <w:next w:val="BasistekstGGNet"/>
    <w:uiPriority w:val="4"/>
    <w:rsid w:val="003964D4"/>
  </w:style>
  <w:style w:type="paragraph" w:styleId="Afzender">
    <w:name w:val="envelope return"/>
    <w:basedOn w:val="ZsysbasisGGNet"/>
    <w:next w:val="BasistekstGGNet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GGNet"/>
    <w:next w:val="BasistekstGGNet"/>
    <w:uiPriority w:val="98"/>
    <w:semiHidden/>
    <w:rsid w:val="0020607F"/>
  </w:style>
  <w:style w:type="paragraph" w:styleId="Bloktekst">
    <w:name w:val="Block Text"/>
    <w:basedOn w:val="ZsysbasisGGNet"/>
    <w:next w:val="BasistekstGGNet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GGNet"/>
    <w:next w:val="BasistekstGGNet"/>
    <w:uiPriority w:val="98"/>
    <w:semiHidden/>
    <w:rsid w:val="0020607F"/>
  </w:style>
  <w:style w:type="paragraph" w:styleId="Handtekening">
    <w:name w:val="Signature"/>
    <w:basedOn w:val="ZsysbasisGGNet"/>
    <w:next w:val="BasistekstGGNet"/>
    <w:uiPriority w:val="98"/>
    <w:semiHidden/>
    <w:rsid w:val="0020607F"/>
  </w:style>
  <w:style w:type="paragraph" w:styleId="HTML-voorafopgemaakt">
    <w:name w:val="HTML Preformatted"/>
    <w:basedOn w:val="ZsysbasisGGNet"/>
    <w:next w:val="BasistekstGGNet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</w:style>
  <w:style w:type="paragraph" w:styleId="HTML-adres">
    <w:name w:val="HTML Address"/>
    <w:basedOn w:val="ZsysbasisGGNet"/>
    <w:next w:val="BasistekstGGNet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E1546" w:themeColor="accent6" w:themeShade="BF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GGNet"/>
    <w:next w:val="BasistekstGGNet"/>
    <w:uiPriority w:val="98"/>
    <w:semiHidden/>
    <w:rsid w:val="00F33259"/>
    <w:pPr>
      <w:ind w:left="284" w:hanging="284"/>
    </w:pPr>
  </w:style>
  <w:style w:type="paragraph" w:styleId="Lijst2">
    <w:name w:val="List 2"/>
    <w:basedOn w:val="ZsysbasisGGNet"/>
    <w:next w:val="BasistekstGGNet"/>
    <w:uiPriority w:val="98"/>
    <w:semiHidden/>
    <w:rsid w:val="00F33259"/>
    <w:pPr>
      <w:ind w:left="568" w:hanging="284"/>
    </w:pPr>
  </w:style>
  <w:style w:type="paragraph" w:styleId="Lijst3">
    <w:name w:val="List 3"/>
    <w:basedOn w:val="ZsysbasisGGNet"/>
    <w:next w:val="BasistekstGGNet"/>
    <w:uiPriority w:val="98"/>
    <w:semiHidden/>
    <w:rsid w:val="00F33259"/>
    <w:pPr>
      <w:ind w:left="851" w:hanging="284"/>
    </w:pPr>
  </w:style>
  <w:style w:type="paragraph" w:styleId="Lijst4">
    <w:name w:val="List 4"/>
    <w:basedOn w:val="ZsysbasisGGNet"/>
    <w:next w:val="BasistekstGGNet"/>
    <w:uiPriority w:val="98"/>
    <w:semiHidden/>
    <w:rsid w:val="00F33259"/>
    <w:pPr>
      <w:ind w:left="1135" w:hanging="284"/>
    </w:pPr>
  </w:style>
  <w:style w:type="paragraph" w:styleId="Lijst5">
    <w:name w:val="List 5"/>
    <w:basedOn w:val="ZsysbasisGGNet"/>
    <w:next w:val="BasistekstGGNet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GGNet"/>
    <w:next w:val="BasistekstGGNet"/>
    <w:uiPriority w:val="98"/>
    <w:semiHidden/>
    <w:rsid w:val="00F33259"/>
  </w:style>
  <w:style w:type="paragraph" w:styleId="Lijstopsomteken">
    <w:name w:val="List Bullet"/>
    <w:basedOn w:val="ZsysbasisGGNet"/>
    <w:next w:val="BasistekstGGNet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GGNet"/>
    <w:next w:val="BasistekstGGNet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GGNet"/>
    <w:next w:val="BasistekstGGNet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GGNet"/>
    <w:next w:val="BasistekstGGNet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GGNet"/>
    <w:next w:val="BasistekstGGNet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GGNet"/>
    <w:next w:val="BasistekstGGNet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GGNet"/>
    <w:next w:val="BasistekstGGNet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GGNet"/>
    <w:next w:val="BasistekstGGNet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GGNet"/>
    <w:next w:val="BasistekstGGNet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GGNet"/>
    <w:next w:val="BasistekstGGNet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GGNet"/>
    <w:next w:val="BasistekstGGNet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GGNet"/>
    <w:next w:val="BasistekstGGNet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GGNet"/>
    <w:next w:val="BasistekstGGNet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GGNet"/>
    <w:next w:val="BasistekstGGNet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GGNet"/>
    <w:next w:val="BasistekstGGNet"/>
    <w:uiPriority w:val="98"/>
    <w:semiHidden/>
    <w:rsid w:val="0020607F"/>
  </w:style>
  <w:style w:type="paragraph" w:styleId="Notitiekop">
    <w:name w:val="Note Heading"/>
    <w:basedOn w:val="ZsysbasisGGNet"/>
    <w:next w:val="BasistekstGGNet"/>
    <w:uiPriority w:val="98"/>
    <w:semiHidden/>
    <w:rsid w:val="0020607F"/>
  </w:style>
  <w:style w:type="paragraph" w:styleId="Plattetekst">
    <w:name w:val="Body Text"/>
    <w:basedOn w:val="ZsysbasisGGNet"/>
    <w:next w:val="BasistekstGGNet"/>
    <w:link w:val="PlattetekstChar"/>
    <w:uiPriority w:val="98"/>
    <w:semiHidden/>
    <w:rsid w:val="0020607F"/>
  </w:style>
  <w:style w:type="paragraph" w:styleId="Plattetekst2">
    <w:name w:val="Body Text 2"/>
    <w:basedOn w:val="ZsysbasisGGNet"/>
    <w:next w:val="BasistekstGGNet"/>
    <w:link w:val="Plattetekst2Char"/>
    <w:uiPriority w:val="3"/>
    <w:semiHidden/>
    <w:rsid w:val="00E7078D"/>
  </w:style>
  <w:style w:type="paragraph" w:styleId="Plattetekst3">
    <w:name w:val="Body Text 3"/>
    <w:basedOn w:val="ZsysbasisGGNet"/>
    <w:next w:val="BasistekstGGNet"/>
    <w:uiPriority w:val="3"/>
    <w:semiHidden/>
    <w:rsid w:val="0020607F"/>
  </w:style>
  <w:style w:type="paragraph" w:styleId="Platteteksteersteinspringing">
    <w:name w:val="Body Text First Indent"/>
    <w:basedOn w:val="ZsysbasisGGNet"/>
    <w:next w:val="BasistekstGGNet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GGNet"/>
    <w:next w:val="BasistekstGGNet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GGNet"/>
    <w:next w:val="BasistekstGGNet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GGNetChar">
    <w:name w:val="Zsysbasis GGNet Char"/>
    <w:basedOn w:val="Standaardalinea-lettertype"/>
    <w:link w:val="ZsysbasisGGNet"/>
    <w:uiPriority w:val="4"/>
    <w:semiHidden/>
    <w:rsid w:val="00A07A5E"/>
    <w:rPr>
      <w:rFonts w:ascii="Trebuchet MS" w:hAnsi="Trebuchet MS" w:cs="Maiandra GD"/>
      <w:color w:val="000000" w:themeColor="text1"/>
      <w:szCs w:val="18"/>
    </w:rPr>
  </w:style>
  <w:style w:type="paragraph" w:styleId="Standaardinspringing">
    <w:name w:val="Normal Indent"/>
    <w:basedOn w:val="ZsysbasisGGNet"/>
    <w:next w:val="BasistekstGGNet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GGNet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GGNet"/>
    <w:basedOn w:val="ZsysbasisGGNet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GGNet"/>
    <w:next w:val="BasistekstGGNet"/>
    <w:uiPriority w:val="98"/>
    <w:semiHidden/>
    <w:rsid w:val="0020607F"/>
  </w:style>
  <w:style w:type="paragraph" w:styleId="Tekstzonderopmaak">
    <w:name w:val="Plain Text"/>
    <w:basedOn w:val="ZsysbasisGGNet"/>
    <w:next w:val="BasistekstGGNet"/>
    <w:uiPriority w:val="98"/>
    <w:semiHidden/>
    <w:rsid w:val="0020607F"/>
  </w:style>
  <w:style w:type="paragraph" w:styleId="Ballontekst">
    <w:name w:val="Balloon Text"/>
    <w:basedOn w:val="ZsysbasisGGNet"/>
    <w:next w:val="BasistekstGGNet"/>
    <w:uiPriority w:val="98"/>
    <w:semiHidden/>
    <w:rsid w:val="0020607F"/>
  </w:style>
  <w:style w:type="paragraph" w:styleId="Bijschrift">
    <w:name w:val="caption"/>
    <w:aliases w:val="Bijschrift GGNet"/>
    <w:basedOn w:val="ZsysbasisGGNet"/>
    <w:next w:val="BasistekstGGNet"/>
    <w:uiPriority w:val="4"/>
    <w:qFormat/>
    <w:rsid w:val="0020607F"/>
  </w:style>
  <w:style w:type="character" w:customStyle="1" w:styleId="TekstopmerkingChar">
    <w:name w:val="Tekst opmerking Char"/>
    <w:basedOn w:val="ZsysbasisGGNet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GGNet"/>
    <w:next w:val="BasistekstGGNet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E59C04" w:themeColor="accent5" w:themeShade="BF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</w:style>
  <w:style w:type="paragraph" w:styleId="Eindnoottekst">
    <w:name w:val="endnote text"/>
    <w:aliases w:val="Eindnoottekst GGNet"/>
    <w:basedOn w:val="ZsysbasisGGNet"/>
    <w:next w:val="BasistekstGGNet"/>
    <w:uiPriority w:val="4"/>
    <w:rsid w:val="0020607F"/>
  </w:style>
  <w:style w:type="paragraph" w:styleId="Indexkop">
    <w:name w:val="index heading"/>
    <w:basedOn w:val="ZsysbasisGGNet"/>
    <w:next w:val="BasistekstGGNet"/>
    <w:uiPriority w:val="98"/>
    <w:semiHidden/>
    <w:rsid w:val="0020607F"/>
  </w:style>
  <w:style w:type="paragraph" w:styleId="Kopbronvermelding">
    <w:name w:val="toa heading"/>
    <w:basedOn w:val="ZsysbasisGGNet"/>
    <w:next w:val="BasistekstGGNet"/>
    <w:uiPriority w:val="98"/>
    <w:semiHidden/>
    <w:rsid w:val="0020607F"/>
  </w:style>
  <w:style w:type="paragraph" w:styleId="Lijstopsomteken5">
    <w:name w:val="List Bullet 5"/>
    <w:basedOn w:val="ZsysbasisGGNet"/>
    <w:next w:val="BasistekstGGNet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GGNet"/>
    <w:next w:val="BasistekstGGNet"/>
    <w:uiPriority w:val="98"/>
    <w:semiHidden/>
    <w:rsid w:val="0020607F"/>
  </w:style>
  <w:style w:type="paragraph" w:styleId="Tekstopmerking">
    <w:name w:val="annotation text"/>
    <w:basedOn w:val="ZsysbasisGGNet"/>
    <w:next w:val="BasistekstGGNet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GGNet">
    <w:name w:val="Opsomming teken 1e niveau GGNet"/>
    <w:basedOn w:val="ZsysbasisGGNet"/>
    <w:uiPriority w:val="4"/>
    <w:rsid w:val="00AD44F1"/>
    <w:pPr>
      <w:numPr>
        <w:numId w:val="10"/>
      </w:numPr>
    </w:pPr>
  </w:style>
  <w:style w:type="paragraph" w:customStyle="1" w:styleId="Opsommingteken2eniveauGGNet">
    <w:name w:val="Opsomming teken 2e niveau GGNet"/>
    <w:basedOn w:val="ZsysbasisGGNet"/>
    <w:uiPriority w:val="4"/>
    <w:rsid w:val="00AD44F1"/>
    <w:pPr>
      <w:numPr>
        <w:ilvl w:val="1"/>
        <w:numId w:val="10"/>
      </w:numPr>
    </w:pPr>
  </w:style>
  <w:style w:type="paragraph" w:customStyle="1" w:styleId="Opsommingteken3eniveauGGNet">
    <w:name w:val="Opsomming teken 3e niveau GGNet"/>
    <w:basedOn w:val="ZsysbasisGGNet"/>
    <w:uiPriority w:val="4"/>
    <w:rsid w:val="00AD44F1"/>
    <w:pPr>
      <w:numPr>
        <w:ilvl w:val="2"/>
        <w:numId w:val="10"/>
      </w:numPr>
    </w:pPr>
  </w:style>
  <w:style w:type="paragraph" w:customStyle="1" w:styleId="Opsommingbolletje1eniveauGGNet">
    <w:name w:val="Opsomming bolletje 1e niveau GGNet"/>
    <w:basedOn w:val="ZsysbasisGGNet"/>
    <w:uiPriority w:val="4"/>
    <w:qFormat/>
    <w:rsid w:val="005017F3"/>
    <w:pPr>
      <w:numPr>
        <w:numId w:val="1"/>
      </w:numPr>
    </w:pPr>
  </w:style>
  <w:style w:type="paragraph" w:customStyle="1" w:styleId="Opsommingbolletje2eniveauGGNet">
    <w:name w:val="Opsomming bolletje 2e niveau GGNet"/>
    <w:basedOn w:val="ZsysbasisGGNet"/>
    <w:uiPriority w:val="4"/>
    <w:qFormat/>
    <w:rsid w:val="005017F3"/>
    <w:pPr>
      <w:numPr>
        <w:ilvl w:val="1"/>
        <w:numId w:val="1"/>
      </w:numPr>
    </w:pPr>
  </w:style>
  <w:style w:type="paragraph" w:customStyle="1" w:styleId="Opsommingbolletje3eniveauGGNet">
    <w:name w:val="Opsomming bolletje 3e niveau GGNet"/>
    <w:basedOn w:val="ZsysbasisGGNet"/>
    <w:uiPriority w:val="4"/>
    <w:qFormat/>
    <w:rsid w:val="005017F3"/>
    <w:pPr>
      <w:numPr>
        <w:ilvl w:val="2"/>
        <w:numId w:val="1"/>
      </w:numPr>
    </w:pPr>
  </w:style>
  <w:style w:type="numbering" w:customStyle="1" w:styleId="OpsommingbolletjeGGNet">
    <w:name w:val="Opsomming bolletje GGNet"/>
    <w:uiPriority w:val="4"/>
    <w:semiHidden/>
    <w:rsid w:val="005017F3"/>
    <w:pPr>
      <w:numPr>
        <w:numId w:val="1"/>
      </w:numPr>
    </w:pPr>
  </w:style>
  <w:style w:type="paragraph" w:customStyle="1" w:styleId="Opsommingkleineletter1eniveauGGNet">
    <w:name w:val="Opsomming kleine letter 1e niveau GGNet"/>
    <w:basedOn w:val="ZsysbasisGGNet"/>
    <w:uiPriority w:val="4"/>
    <w:qFormat/>
    <w:rsid w:val="00B01DA1"/>
    <w:pPr>
      <w:numPr>
        <w:numId w:val="8"/>
      </w:numPr>
    </w:pPr>
  </w:style>
  <w:style w:type="paragraph" w:customStyle="1" w:styleId="Opsommingkleineletter2eniveauGGNet">
    <w:name w:val="Opsomming kleine letter 2e niveau GGNet"/>
    <w:basedOn w:val="ZsysbasisGGNet"/>
    <w:uiPriority w:val="4"/>
    <w:qFormat/>
    <w:rsid w:val="00B01DA1"/>
    <w:pPr>
      <w:numPr>
        <w:ilvl w:val="1"/>
        <w:numId w:val="8"/>
      </w:numPr>
    </w:pPr>
  </w:style>
  <w:style w:type="paragraph" w:customStyle="1" w:styleId="Opsommingkleineletter3eniveauGGNet">
    <w:name w:val="Opsomming kleine letter 3e niveau GGNet"/>
    <w:basedOn w:val="ZsysbasisGGNet"/>
    <w:uiPriority w:val="4"/>
    <w:qFormat/>
    <w:rsid w:val="00B01DA1"/>
    <w:pPr>
      <w:numPr>
        <w:ilvl w:val="2"/>
        <w:numId w:val="8"/>
      </w:numPr>
    </w:pPr>
  </w:style>
  <w:style w:type="numbering" w:customStyle="1" w:styleId="OpsommingkleineletterGGNet">
    <w:name w:val="Opsomming kleine letter GGNet"/>
    <w:uiPriority w:val="4"/>
    <w:semiHidden/>
    <w:rsid w:val="00B01DA1"/>
    <w:pPr>
      <w:numPr>
        <w:numId w:val="8"/>
      </w:numPr>
    </w:pPr>
  </w:style>
  <w:style w:type="paragraph" w:customStyle="1" w:styleId="Opsommingnummer1eniveauGGNet">
    <w:name w:val="Opsomming nummer 1e niveau GGNet"/>
    <w:basedOn w:val="ZsysbasisGGNet"/>
    <w:uiPriority w:val="4"/>
    <w:qFormat/>
    <w:rsid w:val="00B01DA1"/>
    <w:pPr>
      <w:numPr>
        <w:numId w:val="2"/>
      </w:numPr>
    </w:pPr>
  </w:style>
  <w:style w:type="paragraph" w:customStyle="1" w:styleId="Opsommingnummer2eniveauGGNet">
    <w:name w:val="Opsomming nummer 2e niveau GGNet"/>
    <w:basedOn w:val="ZsysbasisGGNet"/>
    <w:uiPriority w:val="4"/>
    <w:qFormat/>
    <w:rsid w:val="00B01DA1"/>
    <w:pPr>
      <w:numPr>
        <w:ilvl w:val="1"/>
        <w:numId w:val="2"/>
      </w:numPr>
    </w:pPr>
  </w:style>
  <w:style w:type="paragraph" w:customStyle="1" w:styleId="Opsommingnummer3eniveauGGNet">
    <w:name w:val="Opsomming nummer 3e niveau GGNet"/>
    <w:basedOn w:val="ZsysbasisGGNet"/>
    <w:uiPriority w:val="4"/>
    <w:qFormat/>
    <w:rsid w:val="00B01DA1"/>
    <w:pPr>
      <w:numPr>
        <w:ilvl w:val="2"/>
        <w:numId w:val="2"/>
      </w:numPr>
    </w:pPr>
  </w:style>
  <w:style w:type="numbering" w:customStyle="1" w:styleId="OpsommingnummerGGNet">
    <w:name w:val="Opsomming nummer GGNet"/>
    <w:uiPriority w:val="4"/>
    <w:semiHidden/>
    <w:rsid w:val="00B01DA1"/>
    <w:pPr>
      <w:numPr>
        <w:numId w:val="2"/>
      </w:numPr>
    </w:pPr>
  </w:style>
  <w:style w:type="paragraph" w:customStyle="1" w:styleId="Opsommingopenrondje1eniveauGGNet">
    <w:name w:val="Opsomming open rondje 1e niveau GGNet"/>
    <w:basedOn w:val="ZsysbasisGGNet"/>
    <w:uiPriority w:val="4"/>
    <w:rsid w:val="00957CCB"/>
    <w:pPr>
      <w:numPr>
        <w:numId w:val="3"/>
      </w:numPr>
    </w:pPr>
  </w:style>
  <w:style w:type="paragraph" w:customStyle="1" w:styleId="Opsommingopenrondje2eniveauGGNet">
    <w:name w:val="Opsomming open rondje 2e niveau GGNet"/>
    <w:basedOn w:val="ZsysbasisGGNet"/>
    <w:uiPriority w:val="4"/>
    <w:rsid w:val="00957CCB"/>
    <w:pPr>
      <w:numPr>
        <w:ilvl w:val="1"/>
        <w:numId w:val="3"/>
      </w:numPr>
    </w:pPr>
  </w:style>
  <w:style w:type="paragraph" w:customStyle="1" w:styleId="Opsommingopenrondje3eniveauGGNet">
    <w:name w:val="Opsomming open rondje 3e niveau GGNet"/>
    <w:basedOn w:val="ZsysbasisGGNet"/>
    <w:uiPriority w:val="4"/>
    <w:rsid w:val="00957CCB"/>
    <w:pPr>
      <w:numPr>
        <w:ilvl w:val="2"/>
        <w:numId w:val="3"/>
      </w:numPr>
    </w:pPr>
  </w:style>
  <w:style w:type="numbering" w:customStyle="1" w:styleId="OpsommingopenrondjeGGNet">
    <w:name w:val="Opsomming open rondje GGNet"/>
    <w:uiPriority w:val="4"/>
    <w:semiHidden/>
    <w:rsid w:val="00957CCB"/>
    <w:pPr>
      <w:numPr>
        <w:numId w:val="3"/>
      </w:numPr>
    </w:pPr>
  </w:style>
  <w:style w:type="paragraph" w:customStyle="1" w:styleId="Opsommingstreepje1eniveauGGNet">
    <w:name w:val="Opsomming streepje 1e niveau GGNet"/>
    <w:basedOn w:val="ZsysbasisGGNet"/>
    <w:uiPriority w:val="4"/>
    <w:qFormat/>
    <w:rsid w:val="00B01DA1"/>
    <w:pPr>
      <w:numPr>
        <w:numId w:val="4"/>
      </w:numPr>
    </w:pPr>
  </w:style>
  <w:style w:type="paragraph" w:customStyle="1" w:styleId="Opsommingstreepje2eniveauGGNet">
    <w:name w:val="Opsomming streepje 2e niveau GGNet"/>
    <w:basedOn w:val="ZsysbasisGGNet"/>
    <w:uiPriority w:val="4"/>
    <w:qFormat/>
    <w:rsid w:val="00B01DA1"/>
    <w:pPr>
      <w:numPr>
        <w:ilvl w:val="1"/>
        <w:numId w:val="4"/>
      </w:numPr>
    </w:pPr>
  </w:style>
  <w:style w:type="paragraph" w:customStyle="1" w:styleId="Opsommingstreepje3eniveauGGNet">
    <w:name w:val="Opsomming streepje 3e niveau GGNet"/>
    <w:basedOn w:val="ZsysbasisGGNet"/>
    <w:uiPriority w:val="4"/>
    <w:qFormat/>
    <w:rsid w:val="00B01DA1"/>
    <w:pPr>
      <w:numPr>
        <w:ilvl w:val="2"/>
        <w:numId w:val="4"/>
      </w:numPr>
    </w:pPr>
  </w:style>
  <w:style w:type="numbering" w:customStyle="1" w:styleId="OpsommingstreepjeGGNet">
    <w:name w:val="Opsomming streepje GGNet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27E33" w:themeColor="accent4" w:themeShade="BF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2D417A" w:themeColor="accent3" w:themeShade="BF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E98CA" w:themeColor="accent2" w:themeShade="BF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1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  <w:shd w:val="clear" w:color="auto" w:fill="F9CCD9" w:themeFill="accent6" w:themeFillTint="3F"/>
      </w:tcPr>
    </w:tblStylePr>
    <w:tblStylePr w:type="band2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1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  <w:shd w:val="clear" w:color="auto" w:fill="FEEECF" w:themeFill="accent5" w:themeFillTint="3F"/>
      </w:tcPr>
    </w:tblStylePr>
    <w:tblStylePr w:type="band2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1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  <w:shd w:val="clear" w:color="auto" w:fill="FDEDE3" w:themeFill="accent4" w:themeFillTint="3F"/>
      </w:tcPr>
    </w:tblStylePr>
    <w:tblStylePr w:type="band2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1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  <w:shd w:val="clear" w:color="auto" w:fill="CBD3EB" w:themeFill="accent3" w:themeFillTint="3F"/>
      </w:tcPr>
    </w:tblStylePr>
    <w:tblStylePr w:type="band2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1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  <w:shd w:val="clear" w:color="auto" w:fill="CCEEFB" w:themeFill="accent2" w:themeFillTint="3F"/>
      </w:tcPr>
    </w:tblStylePr>
    <w:tblStylePr w:type="band2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A705" w:themeFill="accent5" w:themeFillShade="CC"/>
      </w:tcPr>
    </w:tblStylePr>
    <w:tblStylePr w:type="lastRow">
      <w:rPr>
        <w:b/>
        <w:bCs/>
        <w:color w:val="F5A7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shd w:val="clear" w:color="auto" w:fill="FAD5E0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174B" w:themeFill="accent6" w:themeFillShade="CC"/>
      </w:tcPr>
    </w:tblStylePr>
    <w:tblStylePr w:type="lastRow">
      <w:rPr>
        <w:b/>
        <w:bCs/>
        <w:color w:val="CB17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shd w:val="clear" w:color="auto" w:fill="FEF1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683" w:themeFill="accent3" w:themeFillShade="CC"/>
      </w:tcPr>
    </w:tblStylePr>
    <w:tblStylePr w:type="lastRow">
      <w:rPr>
        <w:b/>
        <w:bCs/>
        <w:color w:val="3046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shd w:val="clear" w:color="auto" w:fill="FDF0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8946" w:themeFill="accent4" w:themeFillShade="CC"/>
      </w:tcPr>
    </w:tblStylePr>
    <w:tblStylePr w:type="lastRow">
      <w:rPr>
        <w:b/>
        <w:bCs/>
        <w:color w:val="F389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shd w:val="clear" w:color="auto" w:fill="D5DCE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shd w:val="clear" w:color="auto" w:fill="D6F1F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shd w:val="clear" w:color="auto" w:fill="E0F2F3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BE3E" w:themeColor="accent5"/>
        <w:left w:val="single" w:sz="4" w:space="0" w:color="E83368" w:themeColor="accent6"/>
        <w:bottom w:val="single" w:sz="4" w:space="0" w:color="E83368" w:themeColor="accent6"/>
        <w:right w:val="single" w:sz="4" w:space="0" w:color="E8336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1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1138" w:themeColor="accent6" w:themeShade="99"/>
          <w:insideV w:val="nil"/>
        </w:tcBorders>
        <w:shd w:val="clear" w:color="auto" w:fill="981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138" w:themeFill="accent6" w:themeFillShade="99"/>
      </w:tcPr>
    </w:tblStylePr>
    <w:tblStylePr w:type="band1Vert">
      <w:tblPr/>
      <w:tcPr>
        <w:shd w:val="clear" w:color="auto" w:fill="F5ADC2" w:themeFill="accent6" w:themeFillTint="66"/>
      </w:tcPr>
    </w:tblStylePr>
    <w:tblStylePr w:type="band1Horz">
      <w:tblPr/>
      <w:tcPr>
        <w:shd w:val="clear" w:color="auto" w:fill="F399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3368" w:themeColor="accent6"/>
        <w:left w:val="single" w:sz="4" w:space="0" w:color="FBBE3E" w:themeColor="accent5"/>
        <w:bottom w:val="single" w:sz="4" w:space="0" w:color="FBBE3E" w:themeColor="accent5"/>
        <w:right w:val="single" w:sz="4" w:space="0" w:color="FBBE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D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D04" w:themeColor="accent5" w:themeShade="99"/>
          <w:insideV w:val="nil"/>
        </w:tcBorders>
        <w:shd w:val="clear" w:color="auto" w:fill="B77D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D04" w:themeFill="accent5" w:themeFillShade="99"/>
      </w:tcPr>
    </w:tblStylePr>
    <w:tblStylePr w:type="band1Vert">
      <w:tblPr/>
      <w:tcPr>
        <w:shd w:val="clear" w:color="auto" w:fill="FDE4B1" w:themeFill="accent5" w:themeFillTint="66"/>
      </w:tcPr>
    </w:tblStylePr>
    <w:tblStylePr w:type="band1Horz">
      <w:tblPr/>
      <w:tcPr>
        <w:shd w:val="clear" w:color="auto" w:fill="FDDE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8A4" w:themeColor="accent3"/>
        <w:left w:val="single" w:sz="4" w:space="0" w:color="F8B990" w:themeColor="accent4"/>
        <w:bottom w:val="single" w:sz="4" w:space="0" w:color="F8B990" w:themeColor="accent4"/>
        <w:right w:val="single" w:sz="4" w:space="0" w:color="F8B9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5F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5F0E" w:themeColor="accent4" w:themeShade="99"/>
          <w:insideV w:val="nil"/>
        </w:tcBorders>
        <w:shd w:val="clear" w:color="auto" w:fill="DD5F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F0E" w:themeFill="accent4" w:themeFillShade="99"/>
      </w:tcPr>
    </w:tblStylePr>
    <w:tblStylePr w:type="band1Vert">
      <w:tblPr/>
      <w:tcPr>
        <w:shd w:val="clear" w:color="auto" w:fill="FCE2D2" w:themeFill="accent4" w:themeFillTint="66"/>
      </w:tcPr>
    </w:tblStylePr>
    <w:tblStylePr w:type="band1Horz">
      <w:tblPr/>
      <w:tcPr>
        <w:shd w:val="clear" w:color="auto" w:fill="FBDB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B990" w:themeColor="accent4"/>
        <w:left w:val="single" w:sz="4" w:space="0" w:color="3D58A4" w:themeColor="accent3"/>
        <w:bottom w:val="single" w:sz="4" w:space="0" w:color="3D58A4" w:themeColor="accent3"/>
        <w:right w:val="single" w:sz="4" w:space="0" w:color="3D58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4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462" w:themeColor="accent3" w:themeShade="99"/>
          <w:insideV w:val="nil"/>
        </w:tcBorders>
        <w:shd w:val="clear" w:color="auto" w:fill="2434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462" w:themeFill="accent3" w:themeFillShade="99"/>
      </w:tcPr>
    </w:tblStylePr>
    <w:tblStylePr w:type="band1Vert">
      <w:tblPr/>
      <w:tcPr>
        <w:shd w:val="clear" w:color="auto" w:fill="ABB9E0" w:themeFill="accent3" w:themeFillTint="66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32BEF0" w:themeColor="accent2"/>
        <w:bottom w:val="single" w:sz="4" w:space="0" w:color="32BEF0" w:themeColor="accent2"/>
        <w:right w:val="single" w:sz="4" w:space="0" w:color="32BEF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7A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7AA2" w:themeColor="accent2" w:themeShade="99"/>
          <w:insideV w:val="nil"/>
        </w:tcBorders>
        <w:shd w:val="clear" w:color="auto" w:fill="0C7A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A2" w:themeFill="accent2" w:themeFillShade="99"/>
      </w:tcPr>
    </w:tblStylePr>
    <w:tblStylePr w:type="band1Vert">
      <w:tblPr/>
      <w:tcPr>
        <w:shd w:val="clear" w:color="auto" w:fill="ADE4F9" w:themeFill="accent2" w:themeFillTint="66"/>
      </w:tcPr>
    </w:tblStylePr>
    <w:tblStylePr w:type="band1Horz">
      <w:tblPr/>
      <w:tcPr>
        <w:shd w:val="clear" w:color="auto" w:fill="98DE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65C2C4" w:themeColor="accent1"/>
        <w:bottom w:val="single" w:sz="4" w:space="0" w:color="65C2C4" w:themeColor="accent1"/>
        <w:right w:val="single" w:sz="4" w:space="0" w:color="65C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E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E80" w:themeColor="accent1" w:themeShade="99"/>
          <w:insideV w:val="nil"/>
        </w:tcBorders>
        <w:shd w:val="clear" w:color="auto" w:fill="317E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E80" w:themeFill="accent1" w:themeFillShade="99"/>
      </w:tcPr>
    </w:tblStylePr>
    <w:tblStylePr w:type="band1Vert">
      <w:tblPr/>
      <w:tcPr>
        <w:shd w:val="clear" w:color="auto" w:fill="C1E6E7" w:themeFill="accent1" w:themeFillTint="66"/>
      </w:tcPr>
    </w:tblStylePr>
    <w:tblStylePr w:type="band1Horz">
      <w:tblPr/>
      <w:tcPr>
        <w:shd w:val="clear" w:color="auto" w:fill="B2E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E0" w:themeFill="accent6" w:themeFillTint="33"/>
    </w:tcPr>
    <w:tblStylePr w:type="firstRow">
      <w:rPr>
        <w:b/>
        <w:bCs/>
      </w:rPr>
      <w:tblPr/>
      <w:tcPr>
        <w:shd w:val="clear" w:color="auto" w:fill="F5AD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5" w:themeFillTint="33"/>
    </w:tcPr>
    <w:tblStylePr w:type="firstRow">
      <w:rPr>
        <w:b/>
        <w:bCs/>
      </w:rPr>
      <w:tblPr/>
      <w:tcPr>
        <w:shd w:val="clear" w:color="auto" w:fill="FDE4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E8" w:themeFill="accent4" w:themeFillTint="33"/>
    </w:tcPr>
    <w:tblStylePr w:type="firstRow">
      <w:rPr>
        <w:b/>
        <w:bCs/>
      </w:rPr>
      <w:tblPr/>
      <w:tcPr>
        <w:shd w:val="clear" w:color="auto" w:fill="FCE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CEF" w:themeFill="accent3" w:themeFillTint="33"/>
    </w:tcPr>
    <w:tblStylePr w:type="firstRow">
      <w:rPr>
        <w:b/>
        <w:bCs/>
      </w:rPr>
      <w:tblPr/>
      <w:tcPr>
        <w:shd w:val="clear" w:color="auto" w:fill="ABB9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9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1FC" w:themeFill="accent2" w:themeFillTint="33"/>
    </w:tcPr>
    <w:tblStylePr w:type="firstRow">
      <w:rPr>
        <w:b/>
        <w:bCs/>
      </w:rPr>
      <w:tblPr/>
      <w:tcPr>
        <w:shd w:val="clear" w:color="auto" w:fill="ADE4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4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3" w:themeFill="accent1" w:themeFillTint="33"/>
    </w:tcPr>
    <w:tblStylePr w:type="firstRow">
      <w:rPr>
        <w:b/>
        <w:bCs/>
      </w:rPr>
      <w:tblPr/>
      <w:tcPr>
        <w:shd w:val="clear" w:color="auto" w:fill="C1E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336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336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336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BE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E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E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B9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58A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8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8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3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BEF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BEF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BEF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E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C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C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C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C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3368" w:themeColor="accent6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shd w:val="clear" w:color="auto" w:fill="F9CCD9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E3E" w:themeColor="accent5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shd w:val="clear" w:color="auto" w:fill="FEEE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90" w:themeColor="accent4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shd w:val="clear" w:color="auto" w:fill="FDED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8A4" w:themeColor="accent3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shd w:val="clear" w:color="auto" w:fill="CBD3EB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BEF0" w:themeColor="accent2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shd w:val="clear" w:color="auto" w:fill="CCEEFB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3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E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B3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E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E9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3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8D8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E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E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EF7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C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C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E1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cPr>
      <w:shd w:val="clear" w:color="auto" w:fill="F9C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E0" w:themeFill="accent6" w:themeFillTint="33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tcBorders>
          <w:insideH w:val="single" w:sz="6" w:space="0" w:color="E83368" w:themeColor="accent6"/>
          <w:insideV w:val="single" w:sz="6" w:space="0" w:color="E83368" w:themeColor="accent6"/>
        </w:tcBorders>
        <w:shd w:val="clear" w:color="auto" w:fill="F399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cPr>
      <w:shd w:val="clear" w:color="auto" w:fill="FEEE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5" w:themeFillTint="33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tcBorders>
          <w:insideH w:val="single" w:sz="6" w:space="0" w:color="FBBE3E" w:themeColor="accent5"/>
          <w:insideV w:val="single" w:sz="6" w:space="0" w:color="FBBE3E" w:themeColor="accent5"/>
        </w:tcBorders>
        <w:shd w:val="clear" w:color="auto" w:fill="FDDE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cPr>
      <w:shd w:val="clear" w:color="auto" w:fill="FDED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E8" w:themeFill="accent4" w:themeFillTint="33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tcBorders>
          <w:insideH w:val="single" w:sz="6" w:space="0" w:color="F8B990" w:themeColor="accent4"/>
          <w:insideV w:val="single" w:sz="6" w:space="0" w:color="F8B990" w:themeColor="accent4"/>
        </w:tcBorders>
        <w:shd w:val="clear" w:color="auto" w:fill="FBDB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cPr>
      <w:shd w:val="clear" w:color="auto" w:fill="CBD3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EF" w:themeFill="accent3" w:themeFillTint="33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tcBorders>
          <w:insideH w:val="single" w:sz="6" w:space="0" w:color="3D58A4" w:themeColor="accent3"/>
          <w:insideV w:val="single" w:sz="6" w:space="0" w:color="3D58A4" w:themeColor="accent3"/>
        </w:tcBorders>
        <w:shd w:val="clear" w:color="auto" w:fill="97A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cPr>
      <w:shd w:val="clear" w:color="auto" w:fill="CCEE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1FC" w:themeFill="accent2" w:themeFillTint="33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tcBorders>
          <w:insideH w:val="single" w:sz="6" w:space="0" w:color="32BEF0" w:themeColor="accent2"/>
          <w:insideV w:val="single" w:sz="6" w:space="0" w:color="32BEF0" w:themeColor="accent2"/>
        </w:tcBorders>
        <w:shd w:val="clear" w:color="auto" w:fill="98DE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  <w:insideH w:val="single" w:sz="8" w:space="0" w:color="65C2C4" w:themeColor="accent1"/>
        <w:insideV w:val="single" w:sz="8" w:space="0" w:color="65C2C4" w:themeColor="accent1"/>
      </w:tblBorders>
    </w:tblPr>
    <w:tcPr>
      <w:shd w:val="clear" w:color="auto" w:fill="D8EF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3" w:themeFill="accent1" w:themeFillTint="33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tcBorders>
          <w:insideH w:val="single" w:sz="6" w:space="0" w:color="65C2C4" w:themeColor="accent1"/>
          <w:insideV w:val="single" w:sz="6" w:space="0" w:color="65C2C4" w:themeColor="accent1"/>
        </w:tcBorders>
        <w:shd w:val="clear" w:color="auto" w:fill="B2E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  <w:insideV w:val="single" w:sz="8" w:space="0" w:color="ED658D" w:themeColor="accent6" w:themeTint="BF"/>
      </w:tblBorders>
    </w:tblPr>
    <w:tcPr>
      <w:shd w:val="clear" w:color="auto" w:fill="F9C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5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  <w:insideV w:val="single" w:sz="8" w:space="0" w:color="FCCD6E" w:themeColor="accent5" w:themeTint="BF"/>
      </w:tblBorders>
    </w:tblPr>
    <w:tcPr>
      <w:shd w:val="clear" w:color="auto" w:fill="FEEE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D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  <w:insideV w:val="single" w:sz="8" w:space="0" w:color="F9CAAB" w:themeColor="accent4" w:themeTint="BF"/>
      </w:tblBorders>
    </w:tblPr>
    <w:tcPr>
      <w:shd w:val="clear" w:color="auto" w:fill="FDED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  <w:insideV w:val="single" w:sz="8" w:space="0" w:color="637CC5" w:themeColor="accent3" w:themeTint="BF"/>
      </w:tblBorders>
    </w:tblPr>
    <w:tcPr>
      <w:shd w:val="clear" w:color="auto" w:fill="CBD3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  <w:insideV w:val="single" w:sz="8" w:space="0" w:color="65CDF3" w:themeColor="accent2" w:themeTint="BF"/>
      </w:tblBorders>
    </w:tblPr>
    <w:tcPr>
      <w:shd w:val="clear" w:color="auto" w:fill="CCEE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CDF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BD1D2" w:themeColor="accent1" w:themeTint="BF"/>
        <w:left w:val="single" w:sz="8" w:space="0" w:color="8BD1D2" w:themeColor="accent1" w:themeTint="BF"/>
        <w:bottom w:val="single" w:sz="8" w:space="0" w:color="8BD1D2" w:themeColor="accent1" w:themeTint="BF"/>
        <w:right w:val="single" w:sz="8" w:space="0" w:color="8BD1D2" w:themeColor="accent1" w:themeTint="BF"/>
        <w:insideH w:val="single" w:sz="8" w:space="0" w:color="8BD1D2" w:themeColor="accent1" w:themeTint="BF"/>
        <w:insideV w:val="single" w:sz="8" w:space="0" w:color="8BD1D2" w:themeColor="accent1" w:themeTint="BF"/>
      </w:tblBorders>
    </w:tblPr>
    <w:tcPr>
      <w:shd w:val="clear" w:color="auto" w:fill="D8EF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D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336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0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15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BE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7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C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B9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4E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7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8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B5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17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BEF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65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98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C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9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9E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</w:style>
  <w:style w:type="paragraph" w:styleId="Bibliografie">
    <w:name w:val="Bibliography"/>
    <w:basedOn w:val="ZsysbasisGGNet"/>
    <w:next w:val="BasistekstGGNet"/>
    <w:uiPriority w:val="98"/>
    <w:semiHidden/>
    <w:rsid w:val="00E07762"/>
  </w:style>
  <w:style w:type="paragraph" w:styleId="Citaat">
    <w:name w:val="Quote"/>
    <w:basedOn w:val="ZsysbasisGGNet"/>
    <w:next w:val="BasistekstGGNet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GGNet"/>
    <w:next w:val="BasistekstGGNet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GGNet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GGNet"/>
    <w:next w:val="BasistekstGGNet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GGNet"/>
    <w:next w:val="BasistekstGGNet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GGNet"/>
    <w:next w:val="BasistekstGGNet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GGNet">
    <w:name w:val="Kopnummering GGNet"/>
    <w:uiPriority w:val="4"/>
    <w:semiHidden/>
    <w:rsid w:val="00345315"/>
    <w:pPr>
      <w:numPr>
        <w:numId w:val="9"/>
      </w:numPr>
    </w:pPr>
  </w:style>
  <w:style w:type="paragraph" w:customStyle="1" w:styleId="ZsyseenpuntGGNet">
    <w:name w:val="Zsyseenpunt GGNet"/>
    <w:basedOn w:val="ZsysbasisGGNet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GGNet">
    <w:name w:val="Zsysbasisdocumentgegevens GGNet"/>
    <w:basedOn w:val="ZsysbasisGGNet"/>
    <w:next w:val="BasistekstGGNet"/>
    <w:uiPriority w:val="4"/>
    <w:semiHidden/>
    <w:rsid w:val="00D97D4D"/>
    <w:pPr>
      <w:spacing w:line="260" w:lineRule="exact"/>
    </w:pPr>
    <w:rPr>
      <w:noProof/>
    </w:rPr>
  </w:style>
  <w:style w:type="paragraph" w:customStyle="1" w:styleId="DocumentgegevenskopjeGGNet">
    <w:name w:val="Documentgegevens kopje GGNet"/>
    <w:basedOn w:val="ZsysbasisdocumentgegevensGGNet"/>
    <w:uiPriority w:val="4"/>
    <w:rsid w:val="00756C31"/>
  </w:style>
  <w:style w:type="paragraph" w:customStyle="1" w:styleId="DocumentgegevensGGNet">
    <w:name w:val="Documentgegevens GGNet"/>
    <w:basedOn w:val="ZsysbasisdocumentgegevensGGNet"/>
    <w:uiPriority w:val="4"/>
    <w:rsid w:val="00756C31"/>
  </w:style>
  <w:style w:type="paragraph" w:customStyle="1" w:styleId="PaginanummerGGNet">
    <w:name w:val="Paginanummer GGNet"/>
    <w:basedOn w:val="ZsysbasisdocumentgegevensGGNet"/>
    <w:uiPriority w:val="4"/>
    <w:rsid w:val="00257287"/>
    <w:pPr>
      <w:jc w:val="right"/>
    </w:pPr>
    <w:rPr>
      <w:color w:val="676767" w:themeColor="light2"/>
      <w:sz w:val="14"/>
    </w:rPr>
  </w:style>
  <w:style w:type="paragraph" w:customStyle="1" w:styleId="AfzendergegevensGGNet">
    <w:name w:val="Afzendergegevens GGNet"/>
    <w:basedOn w:val="ZsysbasisdocumentgegevensGGNet"/>
    <w:uiPriority w:val="4"/>
    <w:rsid w:val="00135E7B"/>
  </w:style>
  <w:style w:type="paragraph" w:customStyle="1" w:styleId="AfzendergegevenskopjeGGNet">
    <w:name w:val="Afzendergegevens kopje GGNet"/>
    <w:basedOn w:val="ZsysbasisdocumentgegevensGGNet"/>
    <w:uiPriority w:val="4"/>
    <w:rsid w:val="00135E7B"/>
  </w:style>
  <w:style w:type="numbering" w:customStyle="1" w:styleId="OpsommingtekenGGNet">
    <w:name w:val="Opsomming teken GGNet"/>
    <w:uiPriority w:val="4"/>
    <w:semiHidden/>
    <w:rsid w:val="00AD44F1"/>
    <w:pPr>
      <w:numPr>
        <w:numId w:val="10"/>
      </w:numPr>
    </w:pPr>
  </w:style>
  <w:style w:type="paragraph" w:customStyle="1" w:styleId="AlineavoorafbeeldingGGNet">
    <w:name w:val="Alinea voor afbeelding GGNet"/>
    <w:basedOn w:val="ZsysbasisGGNet"/>
    <w:next w:val="BasistekstGGNet"/>
    <w:uiPriority w:val="4"/>
    <w:qFormat/>
    <w:rsid w:val="00BB239A"/>
  </w:style>
  <w:style w:type="paragraph" w:customStyle="1" w:styleId="TitelGGNet">
    <w:name w:val="Titel GGNet"/>
    <w:basedOn w:val="ZsysbasisGGNet"/>
    <w:uiPriority w:val="4"/>
    <w:qFormat/>
    <w:rsid w:val="000E1539"/>
    <w:pPr>
      <w:keepLines/>
    </w:pPr>
  </w:style>
  <w:style w:type="paragraph" w:customStyle="1" w:styleId="SubtitelGGNet">
    <w:name w:val="Subtitel GGNet"/>
    <w:basedOn w:val="ZsysbasisGGNet"/>
    <w:uiPriority w:val="4"/>
    <w:qFormat/>
    <w:rsid w:val="000E1539"/>
    <w:pPr>
      <w:keepLines/>
    </w:pPr>
  </w:style>
  <w:style w:type="numbering" w:customStyle="1" w:styleId="BijlagenummeringGGNet">
    <w:name w:val="Bijlagenummering GGNet"/>
    <w:uiPriority w:val="4"/>
    <w:semiHidden/>
    <w:rsid w:val="00345315"/>
    <w:pPr>
      <w:numPr>
        <w:numId w:val="13"/>
      </w:numPr>
    </w:pPr>
  </w:style>
  <w:style w:type="paragraph" w:customStyle="1" w:styleId="Bijlagekop1GGNet">
    <w:name w:val="Bijlage kop 1 GGNet"/>
    <w:basedOn w:val="ZsysbasisGGNet"/>
    <w:next w:val="BasistekstGGNet"/>
    <w:uiPriority w:val="4"/>
    <w:qFormat/>
    <w:rsid w:val="00345315"/>
    <w:pPr>
      <w:keepNext/>
      <w:keepLines/>
      <w:numPr>
        <w:numId w:val="4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GGNet">
    <w:name w:val="Bijlage 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8"/>
      </w:numPr>
      <w:outlineLvl w:val="1"/>
    </w:pPr>
    <w:rPr>
      <w:b/>
    </w:rPr>
  </w:style>
  <w:style w:type="paragraph" w:styleId="Onderwerpvanopmerking">
    <w:name w:val="annotation subject"/>
    <w:basedOn w:val="ZsysbasisGGNet"/>
    <w:next w:val="BasistekstGGNet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GGNet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GGNet"/>
    <w:next w:val="BasistekstGGNet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GGNet"/>
    <w:next w:val="BasistekstGGNet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GGNet"/>
    <w:basedOn w:val="ZsysbasisGGNet"/>
    <w:next w:val="BasistekstGGNet"/>
    <w:uiPriority w:val="4"/>
    <w:rsid w:val="00DD2A9E"/>
  </w:style>
  <w:style w:type="table" w:customStyle="1" w:styleId="TabelzonderopmaakGGNet">
    <w:name w:val="Tabel zonder opmaak GGNe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GGNet">
    <w:name w:val="Zsysbasistoc GGNet"/>
    <w:basedOn w:val="ZsysbasisGGNet"/>
    <w:next w:val="BasistekstGGNet"/>
    <w:uiPriority w:val="4"/>
    <w:semiHidden/>
    <w:rsid w:val="00364B2C"/>
    <w:pPr>
      <w:ind w:left="709" w:right="567" w:hanging="709"/>
    </w:pPr>
  </w:style>
  <w:style w:type="numbering" w:customStyle="1" w:styleId="AgendapuntlijstGGNet">
    <w:name w:val="Agendapunt (lijst) GGNet"/>
    <w:uiPriority w:val="4"/>
    <w:semiHidden/>
    <w:rsid w:val="001C6232"/>
    <w:pPr>
      <w:numPr>
        <w:numId w:val="30"/>
      </w:numPr>
    </w:pPr>
  </w:style>
  <w:style w:type="paragraph" w:customStyle="1" w:styleId="AgendapuntGGNet">
    <w:name w:val="Agendapunt GGNet"/>
    <w:basedOn w:val="ZsysbasisGGNet"/>
    <w:uiPriority w:val="4"/>
    <w:rsid w:val="001C6232"/>
    <w:pPr>
      <w:numPr>
        <w:numId w:val="31"/>
      </w:numPr>
    </w:pPr>
  </w:style>
  <w:style w:type="paragraph" w:customStyle="1" w:styleId="ZsysbasistabeltekstGGNet">
    <w:name w:val="Zsysbasistabeltekst GGNet"/>
    <w:basedOn w:val="ZsysbasisGGNet"/>
    <w:next w:val="TabeltekstGGNet"/>
    <w:uiPriority w:val="4"/>
    <w:semiHidden/>
    <w:rsid w:val="00312D26"/>
  </w:style>
  <w:style w:type="paragraph" w:customStyle="1" w:styleId="TabeltekstGGNet">
    <w:name w:val="Tabeltekst GGNet"/>
    <w:basedOn w:val="ZsysbasistabeltekstGGNet"/>
    <w:uiPriority w:val="4"/>
    <w:rsid w:val="00312D26"/>
  </w:style>
  <w:style w:type="paragraph" w:customStyle="1" w:styleId="TabelkopjeGGNet">
    <w:name w:val="Tabelkopje GGNet"/>
    <w:basedOn w:val="ZsysbasistabeltekstGGNet"/>
    <w:next w:val="TabeltekstGGNet"/>
    <w:uiPriority w:val="4"/>
    <w:rsid w:val="00356521"/>
    <w:pPr>
      <w:spacing w:line="227" w:lineRule="atLeast"/>
    </w:pPr>
    <w:rPr>
      <w:sz w:val="18"/>
    </w:rPr>
  </w:style>
  <w:style w:type="paragraph" w:customStyle="1" w:styleId="DocumentnaamGGNet">
    <w:name w:val="Documentnaam GGNet"/>
    <w:basedOn w:val="ZsysbasisGGNet"/>
    <w:next w:val="BasistekstGGNet"/>
    <w:uiPriority w:val="4"/>
    <w:rsid w:val="00B30352"/>
  </w:style>
  <w:style w:type="paragraph" w:customStyle="1" w:styleId="TussenkopjeGGNet">
    <w:name w:val="Tussenkopje GGNet"/>
    <w:basedOn w:val="ZsysbasisGGNet"/>
    <w:next w:val="BasistekstGGNet"/>
    <w:uiPriority w:val="4"/>
    <w:rsid w:val="00FE62F2"/>
    <w:pPr>
      <w:spacing w:before="227"/>
    </w:pPr>
    <w:rPr>
      <w:b/>
      <w:color w:val="000000" w:themeColor="dark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 GGNet">
      <a:dk1>
        <a:srgbClr val="000000"/>
      </a:dk1>
      <a:lt1>
        <a:srgbClr val="FFFFFF"/>
      </a:lt1>
      <a:dk2>
        <a:srgbClr val="492E49"/>
      </a:dk2>
      <a:lt2>
        <a:srgbClr val="676767"/>
      </a:lt2>
      <a:accent1>
        <a:srgbClr val="65C2C4"/>
      </a:accent1>
      <a:accent2>
        <a:srgbClr val="32BEF0"/>
      </a:accent2>
      <a:accent3>
        <a:srgbClr val="3D58A4"/>
      </a:accent3>
      <a:accent4>
        <a:srgbClr val="F8B990"/>
      </a:accent4>
      <a:accent5>
        <a:srgbClr val="FBBE3E"/>
      </a:accent5>
      <a:accent6>
        <a:srgbClr val="E83368"/>
      </a:accent6>
      <a:hlink>
        <a:srgbClr val="000000"/>
      </a:hlink>
      <a:folHlink>
        <a:srgbClr val="000000"/>
      </a:folHlink>
    </a:clrScheme>
    <a:fontScheme name="Lettertypen GGNe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Aqua groen">
      <a:srgbClr val="65C2C4"/>
    </a:custClr>
    <a:custClr name="Aqua 1">
      <a:srgbClr val="E0F1F1"/>
    </a:custClr>
    <a:custClr name="Aqua 2">
      <a:srgbClr val="38918D"/>
    </a:custClr>
    <a:custClr name="Aqua 3">
      <a:srgbClr val="1B504D"/>
    </a:custClr>
    <a:custClr name="Aqua 4">
      <a:srgbClr val="ADDADB"/>
    </a:custClr>
    <a:custClr name="witte buffer">
      <a:srgbClr val="FFFFFF"/>
    </a:custClr>
    <a:custClr name="Sky Blauw">
      <a:srgbClr val="32BEF0"/>
    </a:custClr>
    <a:custClr name="Sky 1">
      <a:srgbClr val="DBF0FA"/>
    </a:custClr>
    <a:custClr name="Sky 2">
      <a:srgbClr val="1C7EA4"/>
    </a:custClr>
    <a:custClr name="Sky 3">
      <a:srgbClr val="11313D"/>
    </a:custClr>
    <a:custClr name="Sky 4">
      <a:srgbClr val="B0DEF1"/>
    </a:custClr>
    <a:custClr name="witte buffer">
      <a:srgbClr val="FFFFFF"/>
    </a:custClr>
    <a:custClr name="deep Blue">
      <a:srgbClr val="3D58A4"/>
    </a:custClr>
    <a:custClr name="Deep Blue 1">
      <a:srgbClr val="DAE0F0"/>
    </a:custClr>
    <a:custClr name="Deep Blue 2">
      <a:srgbClr val="5C79BB"/>
    </a:custClr>
    <a:custClr name="Deep Blue 3">
      <a:srgbClr val="1E2343"/>
    </a:custClr>
    <a:custClr name="Deep Blue 4">
      <a:srgbClr val="B1BEE0"/>
    </a:custClr>
    <a:custClr name="witte buffer">
      <a:srgbClr val="FFFFFF"/>
    </a:custClr>
    <a:custClr name="Mandarin licht oranje">
      <a:srgbClr val="F8B990"/>
    </a:custClr>
    <a:custClr name="Mandarin 1">
      <a:srgbClr val="FEF1E8"/>
    </a:custClr>
    <a:custClr name="Mandarin 2">
      <a:srgbClr val="BC8B6D"/>
    </a:custClr>
    <a:custClr name="Mandarin 3">
      <a:srgbClr val="3E2F27"/>
    </a:custClr>
    <a:custClr name="Mandarin 4">
      <a:srgbClr val="FDD8BE"/>
    </a:custClr>
    <a:custClr name="witte buffer">
      <a:srgbClr val="FFFFFF"/>
    </a:custClr>
    <a:custClr name="Sunflower geel">
      <a:srgbClr val="FBBE3E"/>
    </a:custClr>
    <a:custClr name="Sunflower 1">
      <a:srgbClr val="FDD78B"/>
    </a:custClr>
    <a:custClr name="Sunflower 2">
      <a:srgbClr val="63441D"/>
    </a:custClr>
    <a:custClr name="Sunflower 3">
      <a:srgbClr val="C4943C"/>
    </a:custClr>
    <a:custClr name="Sunflower 4">
      <a:srgbClr val="FEF2D8"/>
    </a:custClr>
    <a:custClr name="witte buffer">
      <a:srgbClr val="FFFFFF"/>
    </a:custClr>
    <a:custClr name="Strawberry Roze">
      <a:srgbClr val="E83368"/>
    </a:custClr>
    <a:custClr name="Strawberry 1">
      <a:srgbClr val="EF82A4"/>
    </a:custClr>
    <a:custClr name="Strawberry 2">
      <a:srgbClr val="65102E"/>
    </a:custClr>
    <a:custClr name="Strawberry 3">
      <a:srgbClr val="AF254F"/>
    </a:custClr>
    <a:custClr name="Strawberry 4">
      <a:srgbClr val="F9D2DE"/>
    </a:custClr>
    <a:custClr name="witte buffer">
      <a:srgbClr val="FFFFFF"/>
    </a:custClr>
    <a:custClr name="Aubergine paars">
      <a:srgbClr val="492E49"/>
    </a:custClr>
    <a:custClr name="Aubergine 1">
      <a:srgbClr val="D5BAD5"/>
    </a:custClr>
    <a:custClr name="Aubergine 2">
      <a:srgbClr val="321D32"/>
    </a:custClr>
    <a:custClr name="Aubergine 3">
      <a:srgbClr val="9D749E"/>
    </a:custClr>
    <a:custClr name="Aubergine 4">
      <a:srgbClr val="EADCEA"/>
    </a:custClr>
    <a:custClr name="witte buffer">
      <a:srgbClr val="FFFFFF"/>
    </a:custClr>
    <a:custClr name="Grijs 1">
      <a:srgbClr val="999999"/>
    </a:custClr>
    <a:custClr name="Grijs 2">
      <a:srgbClr val="333333"/>
    </a:custClr>
    <a:custClr name="Grijs 3">
      <a:srgbClr val="676767"/>
    </a:custClr>
    <a:custClr name="Grijs 4">
      <a:srgbClr val="CDCCC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8E5A-175A-4206-BE19-5F3DED6E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262</Characters>
  <Application>Microsoft Office Word</Application>
  <DocSecurity>0</DocSecurity>
  <Lines>2</Lines>
  <Paragraphs>1</Paragraphs>
  <ScaleCrop>false</ScaleCrop>
  <Company>GGNet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Vruggink - Goedhard</dc:creator>
  <cp:keywords/>
  <dc:description/>
  <cp:lastModifiedBy>Marinka Vruggink - Goedhard</cp:lastModifiedBy>
  <cp:revision>1</cp:revision>
  <cp:lastPrinted>2018-09-26T13:43:00Z</cp:lastPrinted>
  <dcterms:created xsi:type="dcterms:W3CDTF">2021-01-06T06:46:00Z</dcterms:created>
  <dcterms:modified xsi:type="dcterms:W3CDTF">2021-01-06T06:46:00Z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